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CC438" w14:textId="77777777" w:rsidR="004D2C1E" w:rsidRPr="0040662D" w:rsidRDefault="004D2C1E" w:rsidP="004D2C1E">
      <w:pPr>
        <w:rPr>
          <w:rFonts w:ascii="Edwardian Script ITC" w:hAnsi="Edwardian Script ITC" w:cs="Lucida Grande"/>
          <w:sz w:val="72"/>
          <w:szCs w:val="72"/>
        </w:rPr>
      </w:pPr>
      <w:proofErr w:type="spellStart"/>
      <w:r w:rsidRPr="0040662D">
        <w:rPr>
          <w:rFonts w:ascii="Edwardian Script ITC" w:hAnsi="Edwardian Script ITC" w:cs="Lucida Grande"/>
          <w:sz w:val="72"/>
          <w:szCs w:val="72"/>
        </w:rPr>
        <w:t>Hohenems</w:t>
      </w:r>
      <w:proofErr w:type="spellEnd"/>
      <w:r w:rsidRPr="0040662D">
        <w:rPr>
          <w:rFonts w:ascii="Edwardian Script ITC" w:hAnsi="Edwardian Script ITC" w:cs="Lucida Grande"/>
          <w:sz w:val="72"/>
          <w:szCs w:val="72"/>
        </w:rPr>
        <w:t xml:space="preserve"> Reunion 2017</w:t>
      </w:r>
      <w:r w:rsidRPr="0040662D">
        <w:rPr>
          <w:rFonts w:ascii="Edwardian Script ITC" w:hAnsi="Edwardian Script ITC" w:cs="Lucida Grande"/>
          <w:sz w:val="72"/>
          <w:szCs w:val="72"/>
        </w:rPr>
        <w:tab/>
      </w:r>
      <w:r w:rsidRPr="0040662D">
        <w:rPr>
          <w:rFonts w:ascii="Edwardian Script ITC" w:hAnsi="Edwardian Script ITC" w:cs="Lucida Grande"/>
          <w:sz w:val="72"/>
          <w:szCs w:val="72"/>
        </w:rPr>
        <w:tab/>
        <w:t xml:space="preserve"> </w:t>
      </w:r>
      <w:r w:rsidRPr="0040662D">
        <w:rPr>
          <w:rFonts w:ascii="Edwardian Script ITC" w:hAnsi="Edwardian Script ITC" w:cs="Lucida Grande"/>
          <w:sz w:val="72"/>
          <w:szCs w:val="72"/>
        </w:rPr>
        <w:tab/>
      </w:r>
      <w:r w:rsidRPr="0040662D">
        <w:rPr>
          <w:rFonts w:ascii="Edwardian Script ITC" w:hAnsi="Edwardian Script ITC" w:cs="Lucida Grande"/>
          <w:sz w:val="72"/>
          <w:szCs w:val="72"/>
        </w:rPr>
        <w:tab/>
      </w:r>
      <w:r w:rsidRPr="0040662D">
        <w:rPr>
          <w:rFonts w:ascii="Edwardian Script ITC" w:hAnsi="Edwardian Script ITC" w:cs="Lucida Grande"/>
          <w:sz w:val="72"/>
          <w:szCs w:val="72"/>
        </w:rPr>
        <w:tab/>
        <w:t xml:space="preserve"> </w:t>
      </w:r>
    </w:p>
    <w:p w14:paraId="0EFB913D" w14:textId="4E0AAB6D" w:rsidR="00F54C8E" w:rsidRPr="00F567D7" w:rsidRDefault="00F567D7" w:rsidP="00F567D7">
      <w:pPr>
        <w:rPr>
          <w:rFonts w:ascii="Edwardian Script ITC" w:hAnsi="Edwardian Script ITC"/>
          <w:sz w:val="40"/>
          <w:szCs w:val="40"/>
        </w:rPr>
      </w:pPr>
      <w:r>
        <w:rPr>
          <w:rFonts w:ascii="Edwardian Script ITC" w:hAnsi="Edwardian Script ITC"/>
          <w:sz w:val="40"/>
          <w:szCs w:val="40"/>
        </w:rPr>
        <w:t xml:space="preserve">3. Brief </w:t>
      </w:r>
      <w:r w:rsidR="00547985" w:rsidRPr="00F54C8E">
        <w:rPr>
          <w:rFonts w:ascii="Lucida Grande" w:hAnsi="Lucida Grande" w:cs="Lucida Grande"/>
          <w:sz w:val="24"/>
          <w:szCs w:val="24"/>
          <w:lang w:val="en-US"/>
        </w:rPr>
        <w:tab/>
      </w:r>
      <w:r w:rsidR="00547985" w:rsidRPr="00F54C8E">
        <w:rPr>
          <w:rFonts w:ascii="Lucida Grande" w:hAnsi="Lucida Grande" w:cs="Lucida Grande"/>
          <w:sz w:val="24"/>
          <w:szCs w:val="24"/>
          <w:lang w:val="en-US"/>
        </w:rPr>
        <w:tab/>
      </w:r>
      <w:r w:rsidR="00547985" w:rsidRPr="00F54C8E">
        <w:rPr>
          <w:rFonts w:ascii="Lucida Grande" w:hAnsi="Lucida Grande" w:cs="Lucida Grande"/>
          <w:sz w:val="24"/>
          <w:szCs w:val="24"/>
          <w:lang w:val="en-US"/>
        </w:rPr>
        <w:tab/>
      </w:r>
      <w:r w:rsidR="00547985" w:rsidRPr="00F54C8E">
        <w:rPr>
          <w:rFonts w:ascii="Lucida Grande" w:hAnsi="Lucida Grande" w:cs="Lucida Grande"/>
          <w:sz w:val="24"/>
          <w:szCs w:val="24"/>
          <w:lang w:val="en-US"/>
        </w:rPr>
        <w:tab/>
      </w:r>
    </w:p>
    <w:p w14:paraId="294C7E49" w14:textId="77777777" w:rsidR="00F54C8E" w:rsidRPr="00F54C8E" w:rsidRDefault="00F54C8E" w:rsidP="00F54C8E">
      <w:pPr>
        <w:spacing w:line="360" w:lineRule="auto"/>
        <w:rPr>
          <w:rFonts w:ascii="Lucida Grande" w:hAnsi="Lucida Grande" w:cs="Lucida Grande"/>
          <w:sz w:val="24"/>
          <w:szCs w:val="24"/>
          <w:lang w:val="en-US"/>
        </w:rPr>
      </w:pPr>
    </w:p>
    <w:p w14:paraId="5B1A4A2F" w14:textId="7E9CD8FD" w:rsidR="004D2C1E" w:rsidRPr="00F54C8E" w:rsidRDefault="00F16CFF" w:rsidP="00F54C8E">
      <w:pPr>
        <w:spacing w:line="360" w:lineRule="auto"/>
        <w:ind w:left="4320" w:firstLine="720"/>
        <w:rPr>
          <w:rFonts w:ascii="Lucida Grande" w:hAnsi="Lucida Grande" w:cs="Lucida Grande"/>
          <w:sz w:val="24"/>
          <w:szCs w:val="24"/>
          <w:lang w:val="en-US"/>
        </w:rPr>
      </w:pPr>
      <w:proofErr w:type="spellStart"/>
      <w:r>
        <w:rPr>
          <w:rFonts w:ascii="Lucida Grande" w:hAnsi="Lucida Grande" w:cs="Lucida Grande"/>
          <w:sz w:val="24"/>
          <w:szCs w:val="24"/>
          <w:lang w:val="en-US"/>
        </w:rPr>
        <w:t>Brüssel</w:t>
      </w:r>
      <w:proofErr w:type="spellEnd"/>
      <w:r w:rsidR="00547985" w:rsidRPr="00F54C8E">
        <w:rPr>
          <w:rFonts w:ascii="Lucida Grande" w:hAnsi="Lucida Grande" w:cs="Lucida Grande"/>
          <w:sz w:val="24"/>
          <w:szCs w:val="24"/>
          <w:lang w:val="en-US"/>
        </w:rPr>
        <w:t>/</w:t>
      </w:r>
      <w:proofErr w:type="spellStart"/>
      <w:r w:rsidR="00547985" w:rsidRPr="00F54C8E">
        <w:rPr>
          <w:rFonts w:ascii="Lucida Grande" w:hAnsi="Lucida Grande" w:cs="Lucida Grande"/>
          <w:sz w:val="24"/>
          <w:szCs w:val="24"/>
          <w:lang w:val="en-US"/>
        </w:rPr>
        <w:t>Hohenems</w:t>
      </w:r>
      <w:proofErr w:type="spellEnd"/>
      <w:r w:rsidR="00547985" w:rsidRPr="00F54C8E">
        <w:rPr>
          <w:rFonts w:ascii="Lucida Grande" w:hAnsi="Lucida Grande" w:cs="Lucida Grande"/>
          <w:sz w:val="24"/>
          <w:szCs w:val="24"/>
          <w:lang w:val="en-US"/>
        </w:rPr>
        <w:t xml:space="preserve">, </w:t>
      </w:r>
      <w:r w:rsidR="00F54C8E">
        <w:rPr>
          <w:rFonts w:ascii="Lucida Grande" w:hAnsi="Lucida Grande" w:cs="Lucida Grande"/>
          <w:sz w:val="24"/>
          <w:szCs w:val="24"/>
          <w:lang w:val="en-US"/>
        </w:rPr>
        <w:t>November</w:t>
      </w:r>
      <w:r w:rsidR="00547985" w:rsidRPr="00F54C8E">
        <w:rPr>
          <w:rFonts w:ascii="Lucida Grande" w:hAnsi="Lucida Grande" w:cs="Lucida Grande"/>
          <w:sz w:val="24"/>
          <w:szCs w:val="24"/>
          <w:lang w:val="en-US"/>
        </w:rPr>
        <w:t xml:space="preserve"> 2016</w:t>
      </w:r>
    </w:p>
    <w:p w14:paraId="5D0EAD32" w14:textId="77777777" w:rsidR="00F54C8E" w:rsidRPr="00F54C8E" w:rsidRDefault="00F54C8E" w:rsidP="00F54C8E">
      <w:pPr>
        <w:spacing w:after="0" w:line="360" w:lineRule="auto"/>
        <w:rPr>
          <w:rFonts w:ascii="Lucida Grande" w:eastAsia="MS Mincho" w:hAnsi="Lucida Grande" w:cs="Lucida Grande"/>
          <w:sz w:val="24"/>
          <w:szCs w:val="24"/>
          <w:lang w:val="en-US" w:eastAsia="de-DE"/>
        </w:rPr>
      </w:pPr>
    </w:p>
    <w:p w14:paraId="7FCE52D4" w14:textId="77777777" w:rsidR="00F54C8E" w:rsidRPr="00F16CFF" w:rsidRDefault="00F54C8E" w:rsidP="00F54C8E">
      <w:pPr>
        <w:spacing w:after="0" w:line="360" w:lineRule="auto"/>
        <w:rPr>
          <w:rFonts w:ascii="Lucida Grande" w:eastAsia="MS Mincho" w:hAnsi="Lucida Grande" w:cs="Lucida Grande"/>
          <w:sz w:val="24"/>
          <w:szCs w:val="24"/>
          <w:lang w:val="de-DE" w:eastAsia="de-DE"/>
        </w:rPr>
      </w:pPr>
    </w:p>
    <w:p w14:paraId="6D31AFE7" w14:textId="1C26A822" w:rsidR="00F54C8E" w:rsidRPr="00F16CFF" w:rsidRDefault="00F16CFF" w:rsidP="00F54C8E">
      <w:pPr>
        <w:spacing w:after="0" w:line="360" w:lineRule="auto"/>
        <w:rPr>
          <w:rFonts w:ascii="Lucida Grande" w:eastAsia="MS Mincho" w:hAnsi="Lucida Grande" w:cs="Lucida Grande"/>
          <w:sz w:val="24"/>
          <w:szCs w:val="24"/>
          <w:lang w:val="de-DE" w:eastAsia="de-DE"/>
        </w:rPr>
      </w:pPr>
      <w:r w:rsidRPr="00F16CFF">
        <w:rPr>
          <w:rFonts w:ascii="Lucida Grande" w:eastAsia="MS Mincho" w:hAnsi="Lucida Grande" w:cs="Lucida Grande"/>
          <w:sz w:val="24"/>
          <w:szCs w:val="24"/>
          <w:lang w:val="de-DE" w:eastAsia="de-DE"/>
        </w:rPr>
        <w:t xml:space="preserve">Liebe </w:t>
      </w:r>
      <w:proofErr w:type="spellStart"/>
      <w:r w:rsidRPr="00F16CFF">
        <w:rPr>
          <w:rFonts w:ascii="Lucida Grande" w:eastAsia="MS Mincho" w:hAnsi="Lucida Grande" w:cs="Lucida Grande"/>
          <w:sz w:val="24"/>
          <w:szCs w:val="24"/>
          <w:lang w:val="de-DE" w:eastAsia="de-DE"/>
        </w:rPr>
        <w:t>Hohenemser</w:t>
      </w:r>
      <w:proofErr w:type="spellEnd"/>
      <w:r w:rsidRPr="00F16CFF">
        <w:rPr>
          <w:rFonts w:ascii="Lucida Grande" w:eastAsia="MS Mincho" w:hAnsi="Lucida Grande" w:cs="Lucida Grande"/>
          <w:sz w:val="24"/>
          <w:szCs w:val="24"/>
          <w:lang w:val="de-DE" w:eastAsia="de-DE"/>
        </w:rPr>
        <w:t xml:space="preserve"> Nachkommen, liebe Verwandten</w:t>
      </w:r>
      <w:r w:rsidR="00F54C8E" w:rsidRPr="00F16CFF">
        <w:rPr>
          <w:rFonts w:ascii="Lucida Grande" w:eastAsia="MS Mincho" w:hAnsi="Lucida Grande" w:cs="Lucida Grande"/>
          <w:sz w:val="24"/>
          <w:szCs w:val="24"/>
          <w:lang w:val="de-DE" w:eastAsia="de-DE"/>
        </w:rPr>
        <w:t>,</w:t>
      </w:r>
      <w:r w:rsidRPr="00F16CFF">
        <w:rPr>
          <w:rFonts w:ascii="Lucida Grande" w:eastAsia="MS Mincho" w:hAnsi="Lucida Grande" w:cs="Lucida Grande"/>
          <w:sz w:val="24"/>
          <w:szCs w:val="24"/>
          <w:lang w:val="de-DE" w:eastAsia="de-DE"/>
        </w:rPr>
        <w:t xml:space="preserve"> liebe Freunde</w:t>
      </w:r>
      <w:r w:rsidR="00F54C8E" w:rsidRPr="00F16CFF">
        <w:rPr>
          <w:rFonts w:ascii="Lucida Grande" w:eastAsia="MS Mincho" w:hAnsi="Lucida Grande" w:cs="Lucida Grande"/>
          <w:sz w:val="24"/>
          <w:szCs w:val="24"/>
          <w:lang w:val="de-DE" w:eastAsia="de-DE"/>
        </w:rPr>
        <w:t>,</w:t>
      </w:r>
    </w:p>
    <w:p w14:paraId="26362F06" w14:textId="77777777" w:rsidR="00F54C8E" w:rsidRPr="00F16CFF" w:rsidRDefault="00F54C8E" w:rsidP="00F54C8E">
      <w:pPr>
        <w:spacing w:after="0" w:line="360" w:lineRule="auto"/>
        <w:rPr>
          <w:rFonts w:ascii="Lucida Grande" w:eastAsia="MS Mincho" w:hAnsi="Lucida Grande" w:cs="Lucida Grande"/>
          <w:sz w:val="24"/>
          <w:szCs w:val="24"/>
          <w:lang w:val="de-DE" w:eastAsia="de-DE"/>
        </w:rPr>
      </w:pPr>
    </w:p>
    <w:p w14:paraId="07B6C7A2" w14:textId="6BA7BCED" w:rsidR="00F16CFF" w:rsidRPr="00F16CFF" w:rsidRDefault="00F16CFF" w:rsidP="00F16CFF">
      <w:pPr>
        <w:spacing w:after="0" w:line="360" w:lineRule="auto"/>
        <w:rPr>
          <w:rFonts w:ascii="Lucida Grande" w:eastAsia="MS Mincho" w:hAnsi="Lucida Grande" w:cs="Lucida Grande"/>
          <w:sz w:val="24"/>
          <w:szCs w:val="24"/>
          <w:lang w:val="de-DE" w:eastAsia="de-DE"/>
        </w:rPr>
      </w:pPr>
      <w:r w:rsidRPr="00F16CFF">
        <w:rPr>
          <w:rFonts w:ascii="Lucida Grande" w:eastAsia="MS Mincho" w:hAnsi="Lucida Grande" w:cs="Lucida Grande"/>
          <w:sz w:val="24"/>
          <w:szCs w:val="24"/>
          <w:lang w:val="de-DE" w:eastAsia="de-DE"/>
        </w:rPr>
        <w:t xml:space="preserve">Wir haben uns sehr über den regen Austausch in den vergangenen Monaten gefreut. Die begeisterte Reaktion auf das kommende </w:t>
      </w:r>
      <w:proofErr w:type="spellStart"/>
      <w:r w:rsidRPr="00F16CFF">
        <w:rPr>
          <w:rFonts w:ascii="Lucida Grande" w:eastAsia="MS Mincho" w:hAnsi="Lucida Grande" w:cs="Lucida Grande"/>
          <w:sz w:val="24"/>
          <w:szCs w:val="24"/>
          <w:lang w:val="de-DE" w:eastAsia="de-DE"/>
        </w:rPr>
        <w:t>Nachkommentreffen</w:t>
      </w:r>
      <w:proofErr w:type="spellEnd"/>
      <w:r w:rsidRPr="00F16CFF">
        <w:rPr>
          <w:rFonts w:ascii="Lucida Grande" w:eastAsia="MS Mincho" w:hAnsi="Lucida Grande" w:cs="Lucida Grande"/>
          <w:sz w:val="24"/>
          <w:szCs w:val="24"/>
          <w:lang w:val="de-DE" w:eastAsia="de-DE"/>
        </w:rPr>
        <w:t xml:space="preserve"> </w:t>
      </w:r>
      <w:r w:rsidR="00F54C8E" w:rsidRPr="00F16CFF">
        <w:rPr>
          <w:rFonts w:ascii="Lucida Grande" w:eastAsia="MS Mincho" w:hAnsi="Lucida Grande" w:cs="Lucida Grande"/>
          <w:sz w:val="24"/>
          <w:szCs w:val="24"/>
          <w:lang w:val="de-DE" w:eastAsia="de-DE"/>
        </w:rPr>
        <w:t xml:space="preserve">in Hohenems </w:t>
      </w:r>
      <w:r w:rsidRPr="00F16CFF">
        <w:rPr>
          <w:rFonts w:ascii="Lucida Grande" w:eastAsia="MS Mincho" w:hAnsi="Lucida Grande" w:cs="Lucida Grande"/>
          <w:sz w:val="24"/>
          <w:szCs w:val="24"/>
          <w:lang w:val="de-DE" w:eastAsia="de-DE"/>
        </w:rPr>
        <w:t>vom 27. bis 30. Juli 2017</w:t>
      </w:r>
      <w:r w:rsidR="00F54C8E" w:rsidRPr="00F16CFF">
        <w:rPr>
          <w:rFonts w:ascii="Lucida Grande" w:eastAsia="MS Mincho" w:hAnsi="Lucida Grande" w:cs="Lucida Grande"/>
          <w:sz w:val="24"/>
          <w:szCs w:val="24"/>
          <w:lang w:val="de-DE" w:eastAsia="de-DE"/>
        </w:rPr>
        <w:t xml:space="preserve"> </w:t>
      </w:r>
      <w:r w:rsidRPr="00F16CFF">
        <w:rPr>
          <w:rFonts w:ascii="Lucida Grande" w:eastAsia="MS Mincho" w:hAnsi="Lucida Grande" w:cs="Lucida Grande"/>
          <w:sz w:val="24"/>
          <w:szCs w:val="24"/>
          <w:lang w:val="de-DE" w:eastAsia="de-DE"/>
        </w:rPr>
        <w:t xml:space="preserve">hat uns selbst überrascht.  </w:t>
      </w:r>
      <w:r w:rsidR="005F42A0">
        <w:rPr>
          <w:rFonts w:ascii="Lucida Grande" w:eastAsia="MS Mincho" w:hAnsi="Lucida Grande" w:cs="Lucida Grande"/>
          <w:sz w:val="24"/>
          <w:szCs w:val="24"/>
          <w:lang w:val="de-DE" w:eastAsia="de-DE"/>
        </w:rPr>
        <w:t>Aber schließlich werden wir</w:t>
      </w:r>
      <w:r>
        <w:rPr>
          <w:rFonts w:ascii="Lucida Grande" w:eastAsia="MS Mincho" w:hAnsi="Lucida Grande" w:cs="Lucida Grande"/>
          <w:sz w:val="24"/>
          <w:szCs w:val="24"/>
          <w:lang w:val="de-DE" w:eastAsia="de-DE"/>
        </w:rPr>
        <w:t xml:space="preserve"> den 400. Jahrestag des </w:t>
      </w:r>
      <w:proofErr w:type="spellStart"/>
      <w:r>
        <w:rPr>
          <w:rFonts w:ascii="Lucida Grande" w:eastAsia="MS Mincho" w:hAnsi="Lucida Grande" w:cs="Lucida Grande"/>
          <w:sz w:val="24"/>
          <w:szCs w:val="24"/>
          <w:lang w:val="de-DE" w:eastAsia="de-DE"/>
        </w:rPr>
        <w:t>Hohenemser</w:t>
      </w:r>
      <w:proofErr w:type="spellEnd"/>
      <w:r>
        <w:rPr>
          <w:rFonts w:ascii="Lucida Grande" w:eastAsia="MS Mincho" w:hAnsi="Lucida Grande" w:cs="Lucida Grande"/>
          <w:sz w:val="24"/>
          <w:szCs w:val="24"/>
          <w:lang w:val="de-DE" w:eastAsia="de-DE"/>
        </w:rPr>
        <w:t xml:space="preserve"> Schutzbriefes</w:t>
      </w:r>
      <w:r w:rsidR="00F54C8E" w:rsidRPr="00F16CFF">
        <w:rPr>
          <w:rStyle w:val="Funotenzeichen"/>
          <w:rFonts w:ascii="Lucida Grande" w:eastAsia="MS Mincho" w:hAnsi="Lucida Grande" w:cs="Lucida Grande"/>
          <w:sz w:val="24"/>
          <w:szCs w:val="24"/>
          <w:lang w:val="de-DE" w:eastAsia="de-DE"/>
        </w:rPr>
        <w:footnoteReference w:id="1"/>
      </w:r>
      <w:r>
        <w:rPr>
          <w:rFonts w:ascii="Lucida Grande" w:eastAsia="MS Mincho" w:hAnsi="Lucida Grande" w:cs="Lucida Grande"/>
          <w:sz w:val="24"/>
          <w:szCs w:val="24"/>
          <w:lang w:val="de-DE" w:eastAsia="de-DE"/>
        </w:rPr>
        <w:t xml:space="preserve"> feiern, der die Ansiedlung einer Jüdischen Gemeinde in Hohenems ermöglichte. Diese dritte </w:t>
      </w:r>
      <w:proofErr w:type="spellStart"/>
      <w:r>
        <w:rPr>
          <w:rFonts w:ascii="Lucida Grande" w:eastAsia="MS Mincho" w:hAnsi="Lucida Grande" w:cs="Lucida Grande"/>
          <w:sz w:val="24"/>
          <w:szCs w:val="24"/>
          <w:lang w:val="de-DE" w:eastAsia="de-DE"/>
        </w:rPr>
        <w:t>Reunion</w:t>
      </w:r>
      <w:proofErr w:type="spellEnd"/>
      <w:r>
        <w:rPr>
          <w:rFonts w:ascii="Lucida Grande" w:eastAsia="MS Mincho" w:hAnsi="Lucida Grande" w:cs="Lucida Grande"/>
          <w:sz w:val="24"/>
          <w:szCs w:val="24"/>
          <w:lang w:val="de-DE" w:eastAsia="de-DE"/>
        </w:rPr>
        <w:t xml:space="preserve"> wird vermutlich eine Rekordzahl an Teilnehmerinnen und Teilnehmern anziehen. Wir rechnen mit etwa 200 Nachkommen, von denen viele das Erste mal dabei sein werden.</w:t>
      </w:r>
      <w:r w:rsidRPr="00F16CFF">
        <w:rPr>
          <w:rFonts w:ascii="Lucida Grande" w:eastAsia="MS Mincho" w:hAnsi="Lucida Grande" w:cs="Lucida Grande"/>
          <w:sz w:val="24"/>
          <w:szCs w:val="24"/>
          <w:lang w:val="de-DE" w:eastAsia="de-DE"/>
        </w:rPr>
        <w:t xml:space="preserve"> </w:t>
      </w:r>
    </w:p>
    <w:p w14:paraId="1A3E9EB9" w14:textId="1CAB6045" w:rsidR="00F16CFF" w:rsidRDefault="00F16CFF" w:rsidP="00F54C8E">
      <w:pPr>
        <w:spacing w:after="0" w:line="360" w:lineRule="auto"/>
        <w:rPr>
          <w:rFonts w:ascii="Lucida Grande" w:eastAsia="MS Mincho" w:hAnsi="Lucida Grande" w:cs="Lucida Grande"/>
          <w:sz w:val="24"/>
          <w:szCs w:val="24"/>
          <w:lang w:val="de-DE" w:eastAsia="de-DE"/>
        </w:rPr>
      </w:pPr>
      <w:r>
        <w:rPr>
          <w:rFonts w:ascii="Lucida Grande" w:eastAsia="MS Mincho" w:hAnsi="Lucida Grande" w:cs="Lucida Grande"/>
          <w:sz w:val="24"/>
          <w:szCs w:val="24"/>
          <w:lang w:val="de-DE" w:eastAsia="de-DE"/>
        </w:rPr>
        <w:t xml:space="preserve">Gemeinsam mit Stadt, Land und </w:t>
      </w:r>
      <w:r w:rsidR="005F42A0">
        <w:rPr>
          <w:rFonts w:ascii="Lucida Grande" w:eastAsia="MS Mincho" w:hAnsi="Lucida Grande" w:cs="Lucida Grande"/>
          <w:sz w:val="24"/>
          <w:szCs w:val="24"/>
          <w:lang w:val="de-DE" w:eastAsia="de-DE"/>
        </w:rPr>
        <w:t xml:space="preserve">beiden </w:t>
      </w:r>
      <w:r>
        <w:rPr>
          <w:rFonts w:ascii="Lucida Grande" w:eastAsia="MS Mincho" w:hAnsi="Lucida Grande" w:cs="Lucida Grande"/>
          <w:sz w:val="24"/>
          <w:szCs w:val="24"/>
          <w:lang w:val="de-DE" w:eastAsia="de-DE"/>
        </w:rPr>
        <w:t>Verein</w:t>
      </w:r>
      <w:r w:rsidR="005F42A0">
        <w:rPr>
          <w:rFonts w:ascii="Lucida Grande" w:eastAsia="MS Mincho" w:hAnsi="Lucida Grande" w:cs="Lucida Grande"/>
          <w:sz w:val="24"/>
          <w:szCs w:val="24"/>
          <w:lang w:val="de-DE" w:eastAsia="de-DE"/>
        </w:rPr>
        <w:t>en</w:t>
      </w:r>
      <w:r>
        <w:rPr>
          <w:rFonts w:ascii="Lucida Grande" w:eastAsia="MS Mincho" w:hAnsi="Lucida Grande" w:cs="Lucida Grande"/>
          <w:sz w:val="24"/>
          <w:szCs w:val="24"/>
          <w:lang w:val="de-DE" w:eastAsia="de-DE"/>
        </w:rPr>
        <w:t xml:space="preserve">, und dem </w:t>
      </w:r>
      <w:bookmarkStart w:id="0" w:name="_GoBack"/>
      <w:bookmarkEnd w:id="0"/>
      <w:r>
        <w:rPr>
          <w:rFonts w:ascii="Lucida Grande" w:eastAsia="MS Mincho" w:hAnsi="Lucida Grande" w:cs="Lucida Grande"/>
          <w:sz w:val="24"/>
          <w:szCs w:val="24"/>
          <w:lang w:val="de-DE" w:eastAsia="de-DE"/>
        </w:rPr>
        <w:t xml:space="preserve">Komitee der Nachkommen haben wir ein Programm zusammengestellt, dass es uns ermöglichen wird, mehr über unsere Geschichte zu erfahren, über die Arbeit des dynamischen Jüdischen Museums und die Entwicklung des weitgehend restaurierten Jüdischen Viertels, aber auch die kulturellen Highlights der Region kennenzulernen. </w:t>
      </w:r>
    </w:p>
    <w:p w14:paraId="0A154C26" w14:textId="6EAECCDA" w:rsidR="00F54C8E" w:rsidRDefault="00F16CFF" w:rsidP="00F54C8E">
      <w:pPr>
        <w:spacing w:after="0" w:line="360" w:lineRule="auto"/>
        <w:rPr>
          <w:rFonts w:ascii="Lucida Grande" w:eastAsia="MS Mincho" w:hAnsi="Lucida Grande" w:cs="Lucida Grande"/>
          <w:sz w:val="24"/>
          <w:szCs w:val="24"/>
          <w:lang w:val="de-DE" w:eastAsia="de-DE"/>
        </w:rPr>
      </w:pPr>
      <w:r>
        <w:rPr>
          <w:rFonts w:ascii="Lucida Grande" w:eastAsia="MS Mincho" w:hAnsi="Lucida Grande" w:cs="Lucida Grande"/>
          <w:sz w:val="24"/>
          <w:szCs w:val="24"/>
          <w:lang w:val="de-DE" w:eastAsia="de-DE"/>
        </w:rPr>
        <w:t>Viele Familien sind über zahlreiche Landesgrenzen zerstreut. Und so wird es im Rahmen des Programms am Freitagabend auch Gelegenheit für einzelne Familientreffen geben. Das Museum steht bereit bei der Organisation zu helfen und Reservierungen an passenden Orten vorzunehmen.</w:t>
      </w:r>
      <w:r w:rsidR="00F54C8E" w:rsidRPr="00F16CFF">
        <w:rPr>
          <w:rFonts w:ascii="Lucida Grande" w:eastAsia="MS Mincho" w:hAnsi="Lucida Grande" w:cs="Lucida Grande"/>
          <w:sz w:val="24"/>
          <w:szCs w:val="24"/>
          <w:lang w:val="de-DE" w:eastAsia="de-DE"/>
        </w:rPr>
        <w:t xml:space="preserve"> </w:t>
      </w:r>
    </w:p>
    <w:p w14:paraId="277DE120" w14:textId="0009695D" w:rsidR="00F567D7" w:rsidRPr="00F16CFF" w:rsidRDefault="00F567D7" w:rsidP="00F54C8E">
      <w:pPr>
        <w:spacing w:after="0" w:line="360" w:lineRule="auto"/>
        <w:rPr>
          <w:rFonts w:ascii="Lucida Grande" w:eastAsia="MS Mincho" w:hAnsi="Lucida Grande" w:cs="Lucida Grande"/>
          <w:sz w:val="24"/>
          <w:szCs w:val="24"/>
          <w:lang w:val="de-DE" w:eastAsia="de-DE"/>
        </w:rPr>
      </w:pPr>
      <w:r>
        <w:rPr>
          <w:rFonts w:ascii="Lucida Grande" w:eastAsia="MS Mincho" w:hAnsi="Lucida Grande" w:cs="Lucida Grande"/>
          <w:sz w:val="24"/>
          <w:szCs w:val="24"/>
          <w:lang w:val="de-DE" w:eastAsia="de-DE"/>
        </w:rPr>
        <w:t xml:space="preserve">Pro Person (Kinder sind natürlich ausgenommen) bitten wir um einen Teilnehmerbeitrag in Höhe von 60,- € (zahlbar am Ort). Das Museum hat namhafte </w:t>
      </w:r>
      <w:proofErr w:type="spellStart"/>
      <w:r>
        <w:rPr>
          <w:rFonts w:ascii="Lucida Grande" w:eastAsia="MS Mincho" w:hAnsi="Lucida Grande" w:cs="Lucida Grande"/>
          <w:sz w:val="24"/>
          <w:szCs w:val="24"/>
          <w:lang w:val="de-DE" w:eastAsia="de-DE"/>
        </w:rPr>
        <w:t>Sponsoringbeiträge</w:t>
      </w:r>
      <w:proofErr w:type="spellEnd"/>
      <w:r>
        <w:rPr>
          <w:rFonts w:ascii="Lucida Grande" w:eastAsia="MS Mincho" w:hAnsi="Lucida Grande" w:cs="Lucida Grande"/>
          <w:sz w:val="24"/>
          <w:szCs w:val="24"/>
          <w:lang w:val="de-DE" w:eastAsia="de-DE"/>
        </w:rPr>
        <w:t xml:space="preserve"> für das Treffen gesichert und ein großes Team enthusiastischer Mitarbeiter und </w:t>
      </w:r>
      <w:proofErr w:type="spellStart"/>
      <w:r>
        <w:rPr>
          <w:rFonts w:ascii="Lucida Grande" w:eastAsia="MS Mincho" w:hAnsi="Lucida Grande" w:cs="Lucida Grande"/>
          <w:sz w:val="24"/>
          <w:szCs w:val="24"/>
          <w:lang w:val="de-DE" w:eastAsia="de-DE"/>
        </w:rPr>
        <w:t>Volonteers</w:t>
      </w:r>
      <w:proofErr w:type="spellEnd"/>
      <w:r>
        <w:rPr>
          <w:rFonts w:ascii="Lucida Grande" w:eastAsia="MS Mincho" w:hAnsi="Lucida Grande" w:cs="Lucida Grande"/>
          <w:sz w:val="24"/>
          <w:szCs w:val="24"/>
          <w:lang w:val="de-DE" w:eastAsia="de-DE"/>
        </w:rPr>
        <w:t xml:space="preserve"> für die Organisation des Treffens zusammengestellt, die sich auf Sie freuen.</w:t>
      </w:r>
    </w:p>
    <w:p w14:paraId="4321487C" w14:textId="2F81ADEF" w:rsidR="00F54C8E" w:rsidRPr="00F16CFF" w:rsidRDefault="00F567D7" w:rsidP="00F54C8E">
      <w:pPr>
        <w:spacing w:after="0" w:line="360" w:lineRule="auto"/>
        <w:rPr>
          <w:rFonts w:ascii="Lucida Grande" w:eastAsia="MS Mincho" w:hAnsi="Lucida Grande" w:cs="Lucida Grande"/>
          <w:sz w:val="24"/>
          <w:szCs w:val="24"/>
          <w:lang w:val="de-DE" w:eastAsia="de-DE"/>
        </w:rPr>
      </w:pPr>
      <w:r>
        <w:rPr>
          <w:rFonts w:ascii="Lucida Grande" w:eastAsia="MS Mincho" w:hAnsi="Lucida Grande" w:cs="Lucida Grande"/>
          <w:sz w:val="24"/>
          <w:szCs w:val="24"/>
          <w:lang w:val="de-DE" w:eastAsia="de-DE"/>
        </w:rPr>
        <w:t>Ihr Beitrag hilft uns, das breite Angebot des Programms vorzubereiten, dass auf Sie wartet. Spenden sind natürlich jederzeit willkommen.</w:t>
      </w:r>
      <w:r w:rsidRPr="00F16CFF">
        <w:rPr>
          <w:rFonts w:ascii="Lucida Grande" w:eastAsia="MS Mincho" w:hAnsi="Lucida Grande" w:cs="Lucida Grande"/>
          <w:sz w:val="24"/>
          <w:szCs w:val="24"/>
          <w:lang w:val="de-DE" w:eastAsia="de-DE"/>
        </w:rPr>
        <w:t xml:space="preserve"> </w:t>
      </w:r>
    </w:p>
    <w:p w14:paraId="6EE6954F" w14:textId="77777777" w:rsidR="00F54C8E" w:rsidRPr="00F16CFF" w:rsidRDefault="00F54C8E" w:rsidP="00F54C8E">
      <w:pPr>
        <w:spacing w:after="0" w:line="360" w:lineRule="auto"/>
        <w:rPr>
          <w:rFonts w:ascii="Lucida Grande" w:eastAsia="MS Mincho" w:hAnsi="Lucida Grande" w:cs="Lucida Grande"/>
          <w:sz w:val="24"/>
          <w:szCs w:val="24"/>
          <w:lang w:val="de-DE" w:eastAsia="de-DE"/>
        </w:rPr>
      </w:pPr>
    </w:p>
    <w:p w14:paraId="1EFAF6DB" w14:textId="77777777" w:rsidR="00F54C8E" w:rsidRPr="00F16CFF" w:rsidRDefault="00F54C8E" w:rsidP="00F54C8E">
      <w:pPr>
        <w:spacing w:after="0" w:line="360" w:lineRule="auto"/>
        <w:rPr>
          <w:rFonts w:ascii="Lucida Grande" w:eastAsia="MS Mincho" w:hAnsi="Lucida Grande" w:cs="Lucida Grande"/>
          <w:sz w:val="24"/>
          <w:szCs w:val="24"/>
          <w:lang w:val="de-DE" w:eastAsia="de-DE"/>
        </w:rPr>
      </w:pPr>
    </w:p>
    <w:p w14:paraId="6268D1A5" w14:textId="77777777" w:rsidR="00F54C8E" w:rsidRPr="00F16CFF" w:rsidRDefault="00F54C8E" w:rsidP="00F54C8E">
      <w:pPr>
        <w:spacing w:after="0" w:line="360" w:lineRule="auto"/>
        <w:rPr>
          <w:rFonts w:ascii="Lucida Grande" w:eastAsia="MS Mincho" w:hAnsi="Lucida Grande" w:cs="Lucida Grande"/>
          <w:sz w:val="24"/>
          <w:szCs w:val="24"/>
          <w:lang w:val="de-DE" w:eastAsia="de-DE"/>
        </w:rPr>
      </w:pPr>
    </w:p>
    <w:p w14:paraId="6A3F9229" w14:textId="77777777" w:rsidR="00F54C8E" w:rsidRPr="00F16CFF" w:rsidRDefault="00F54C8E" w:rsidP="00F54C8E">
      <w:pPr>
        <w:spacing w:after="0" w:line="360" w:lineRule="auto"/>
        <w:rPr>
          <w:rFonts w:ascii="Lucida Grande" w:eastAsia="MS Mincho" w:hAnsi="Lucida Grande" w:cs="Lucida Grande"/>
          <w:sz w:val="24"/>
          <w:szCs w:val="24"/>
          <w:lang w:val="de-DE" w:eastAsia="de-DE"/>
        </w:rPr>
      </w:pPr>
    </w:p>
    <w:p w14:paraId="23D72C54" w14:textId="4955B074" w:rsidR="00F54C8E" w:rsidRPr="00F16CFF" w:rsidRDefault="00F54C8E" w:rsidP="00F54C8E">
      <w:pPr>
        <w:spacing w:after="0" w:line="360" w:lineRule="auto"/>
        <w:rPr>
          <w:rFonts w:ascii="Lucida Grande" w:eastAsia="MS Mincho" w:hAnsi="Lucida Grande" w:cs="Lucida Grande"/>
          <w:sz w:val="24"/>
          <w:szCs w:val="24"/>
          <w:lang w:val="de-DE" w:eastAsia="de-DE"/>
        </w:rPr>
      </w:pPr>
      <w:r w:rsidRPr="00F16CFF">
        <w:rPr>
          <w:rFonts w:ascii="Lucida Grande" w:eastAsia="MS Mincho" w:hAnsi="Lucida Grande" w:cs="Lucida Grande"/>
          <w:sz w:val="24"/>
          <w:szCs w:val="24"/>
          <w:lang w:val="de-DE" w:eastAsia="de-DE"/>
        </w:rPr>
        <w:tab/>
      </w:r>
      <w:r w:rsidRPr="00F16CFF">
        <w:rPr>
          <w:rFonts w:ascii="Lucida Grande" w:eastAsia="MS Mincho" w:hAnsi="Lucida Grande" w:cs="Lucida Grande"/>
          <w:sz w:val="24"/>
          <w:szCs w:val="24"/>
          <w:lang w:val="de-DE" w:eastAsia="de-DE"/>
        </w:rPr>
        <w:tab/>
      </w:r>
      <w:r w:rsidRPr="00F16CFF">
        <w:rPr>
          <w:rFonts w:ascii="Lucida Grande" w:eastAsia="MS Mincho" w:hAnsi="Lucida Grande" w:cs="Lucida Grande"/>
          <w:sz w:val="24"/>
          <w:szCs w:val="24"/>
          <w:lang w:val="de-DE" w:eastAsia="de-DE"/>
        </w:rPr>
        <w:tab/>
      </w:r>
      <w:r w:rsidRPr="00F16CFF">
        <w:rPr>
          <w:rFonts w:ascii="Lucida Grande" w:eastAsia="MS Mincho" w:hAnsi="Lucida Grande" w:cs="Lucida Grande"/>
          <w:sz w:val="24"/>
          <w:szCs w:val="24"/>
          <w:lang w:val="de-DE" w:eastAsia="de-DE"/>
        </w:rPr>
        <w:tab/>
      </w:r>
      <w:r w:rsidRPr="00F16CFF">
        <w:rPr>
          <w:rFonts w:ascii="Lucida Grande" w:eastAsia="MS Mincho" w:hAnsi="Lucida Grande" w:cs="Lucida Grande"/>
          <w:sz w:val="24"/>
          <w:szCs w:val="24"/>
          <w:lang w:val="de-DE" w:eastAsia="de-DE"/>
        </w:rPr>
        <w:tab/>
      </w:r>
      <w:r w:rsidRPr="00F16CFF">
        <w:rPr>
          <w:rFonts w:ascii="Lucida Grande" w:eastAsia="MS Mincho" w:hAnsi="Lucida Grande" w:cs="Lucida Grande"/>
          <w:sz w:val="24"/>
          <w:szCs w:val="24"/>
          <w:lang w:val="de-DE" w:eastAsia="de-DE"/>
        </w:rPr>
        <w:tab/>
        <w:t>-  2  -</w:t>
      </w:r>
    </w:p>
    <w:p w14:paraId="10CC488B" w14:textId="77777777" w:rsidR="00F54C8E" w:rsidRPr="00F16CFF" w:rsidRDefault="00F54C8E" w:rsidP="00F54C8E">
      <w:pPr>
        <w:spacing w:after="0" w:line="360" w:lineRule="auto"/>
        <w:rPr>
          <w:rFonts w:ascii="Lucida Grande" w:eastAsia="MS Mincho" w:hAnsi="Lucida Grande" w:cs="Lucida Grande"/>
          <w:sz w:val="24"/>
          <w:szCs w:val="24"/>
          <w:lang w:val="de-DE" w:eastAsia="de-DE"/>
        </w:rPr>
      </w:pPr>
    </w:p>
    <w:p w14:paraId="775F3F9C" w14:textId="77777777" w:rsidR="00F54C8E" w:rsidRDefault="00F54C8E" w:rsidP="00F54C8E">
      <w:pPr>
        <w:spacing w:after="0" w:line="360" w:lineRule="auto"/>
        <w:rPr>
          <w:rFonts w:ascii="Lucida Grande" w:eastAsia="MS Mincho" w:hAnsi="Lucida Grande" w:cs="Lucida Grande"/>
          <w:sz w:val="24"/>
          <w:szCs w:val="24"/>
          <w:lang w:val="de-DE" w:eastAsia="de-DE"/>
        </w:rPr>
      </w:pPr>
    </w:p>
    <w:p w14:paraId="3C0F3920" w14:textId="35E95EB0" w:rsidR="00F567D7" w:rsidRDefault="00F567D7" w:rsidP="00F54C8E">
      <w:pPr>
        <w:spacing w:after="0" w:line="360" w:lineRule="auto"/>
        <w:rPr>
          <w:rFonts w:ascii="Lucida Grande" w:eastAsia="MS Mincho" w:hAnsi="Lucida Grande" w:cs="Lucida Grande"/>
          <w:sz w:val="24"/>
          <w:szCs w:val="24"/>
          <w:lang w:val="de-DE" w:eastAsia="de-DE"/>
        </w:rPr>
      </w:pPr>
      <w:r>
        <w:rPr>
          <w:rFonts w:ascii="Lucida Grande" w:eastAsia="MS Mincho" w:hAnsi="Lucida Grande" w:cs="Lucida Grande"/>
          <w:sz w:val="24"/>
          <w:szCs w:val="24"/>
          <w:lang w:val="de-DE" w:eastAsia="de-DE"/>
        </w:rPr>
        <w:t xml:space="preserve">Wir hoffen, Sie alle werden in Hohenems 2017 unvergessliche und bereichernde Erfahrungen machen. Das gilt nicht zuletzt für die junge Generation, für die ganz besondere Kinder- und Jugendprogramme vorbereiten. </w:t>
      </w:r>
    </w:p>
    <w:p w14:paraId="5DF3C9BB" w14:textId="38C8B14E" w:rsidR="00F567D7" w:rsidRDefault="00F567D7" w:rsidP="00F567D7">
      <w:pPr>
        <w:spacing w:after="0" w:line="360" w:lineRule="auto"/>
        <w:rPr>
          <w:rFonts w:ascii="Lucida Grande" w:eastAsia="MS Mincho" w:hAnsi="Lucida Grande" w:cs="Lucida Grande"/>
          <w:sz w:val="24"/>
          <w:szCs w:val="24"/>
          <w:lang w:val="de-DE" w:eastAsia="de-DE"/>
        </w:rPr>
      </w:pPr>
      <w:r>
        <w:rPr>
          <w:rFonts w:ascii="Lucida Grande" w:eastAsia="MS Mincho" w:hAnsi="Lucida Grande" w:cs="Lucida Grande"/>
          <w:sz w:val="24"/>
          <w:szCs w:val="24"/>
          <w:lang w:val="de-DE" w:eastAsia="de-DE"/>
        </w:rPr>
        <w:t xml:space="preserve">Wir lassen Sie darüber mehr wissen, sobald wir wissen, </w:t>
      </w:r>
      <w:proofErr w:type="spellStart"/>
      <w:r>
        <w:rPr>
          <w:rFonts w:ascii="Lucida Grande" w:eastAsia="MS Mincho" w:hAnsi="Lucida Grande" w:cs="Lucida Grande"/>
          <w:sz w:val="24"/>
          <w:szCs w:val="24"/>
          <w:lang w:val="de-DE" w:eastAsia="de-DE"/>
        </w:rPr>
        <w:t>wieviel</w:t>
      </w:r>
      <w:proofErr w:type="spellEnd"/>
      <w:r>
        <w:rPr>
          <w:rFonts w:ascii="Lucida Grande" w:eastAsia="MS Mincho" w:hAnsi="Lucida Grande" w:cs="Lucida Grande"/>
          <w:sz w:val="24"/>
          <w:szCs w:val="24"/>
          <w:lang w:val="de-DE" w:eastAsia="de-DE"/>
        </w:rPr>
        <w:t xml:space="preserve"> Kinder und Jugendliche an der </w:t>
      </w:r>
      <w:proofErr w:type="spellStart"/>
      <w:r>
        <w:rPr>
          <w:rFonts w:ascii="Lucida Grande" w:eastAsia="MS Mincho" w:hAnsi="Lucida Grande" w:cs="Lucida Grande"/>
          <w:sz w:val="24"/>
          <w:szCs w:val="24"/>
          <w:lang w:val="de-DE" w:eastAsia="de-DE"/>
        </w:rPr>
        <w:t>Reunion</w:t>
      </w:r>
      <w:proofErr w:type="spellEnd"/>
      <w:r>
        <w:rPr>
          <w:rFonts w:ascii="Lucida Grande" w:eastAsia="MS Mincho" w:hAnsi="Lucida Grande" w:cs="Lucida Grande"/>
          <w:sz w:val="24"/>
          <w:szCs w:val="24"/>
          <w:lang w:val="de-DE" w:eastAsia="de-DE"/>
        </w:rPr>
        <w:t xml:space="preserve"> teilnehmen werden.</w:t>
      </w:r>
    </w:p>
    <w:p w14:paraId="671DB8B1" w14:textId="1B122038" w:rsidR="00F54C8E" w:rsidRDefault="00F567D7" w:rsidP="0079553C">
      <w:pPr>
        <w:spacing w:after="0" w:line="360" w:lineRule="auto"/>
        <w:rPr>
          <w:rFonts w:ascii="Lucida Grande" w:eastAsia="MS Mincho" w:hAnsi="Lucida Grande" w:cs="Lucida Grande"/>
          <w:sz w:val="24"/>
          <w:szCs w:val="24"/>
          <w:lang w:val="de-DE" w:eastAsia="de-DE"/>
        </w:rPr>
      </w:pPr>
      <w:r>
        <w:rPr>
          <w:rFonts w:ascii="Lucida Grande" w:eastAsia="MS Mincho" w:hAnsi="Lucida Grande" w:cs="Lucida Grande"/>
          <w:sz w:val="24"/>
          <w:szCs w:val="24"/>
          <w:lang w:val="de-DE" w:eastAsia="de-DE"/>
        </w:rPr>
        <w:t>Hohenems</w:t>
      </w:r>
      <w:r w:rsidR="00F54C8E" w:rsidRPr="00F16CFF">
        <w:rPr>
          <w:rFonts w:ascii="Lucida Grande" w:eastAsia="MS Mincho" w:hAnsi="Lucida Grande" w:cs="Lucida Grande"/>
          <w:sz w:val="24"/>
          <w:szCs w:val="24"/>
          <w:lang w:val="de-DE" w:eastAsia="de-DE"/>
        </w:rPr>
        <w:t xml:space="preserve"> </w:t>
      </w:r>
      <w:r>
        <w:rPr>
          <w:rFonts w:ascii="Lucida Grande" w:eastAsia="MS Mincho" w:hAnsi="Lucida Grande" w:cs="Lucida Grande"/>
          <w:sz w:val="24"/>
          <w:szCs w:val="24"/>
          <w:lang w:val="de-DE" w:eastAsia="de-DE"/>
        </w:rPr>
        <w:t xml:space="preserve">und seine Region bieten zahlreiche Hotelunterkünfte, aber schon jetzt treffen zahlreiche Reservierungen für die </w:t>
      </w:r>
      <w:proofErr w:type="spellStart"/>
      <w:r>
        <w:rPr>
          <w:rFonts w:ascii="Lucida Grande" w:eastAsia="MS Mincho" w:hAnsi="Lucida Grande" w:cs="Lucida Grande"/>
          <w:sz w:val="24"/>
          <w:szCs w:val="24"/>
          <w:lang w:val="de-DE" w:eastAsia="de-DE"/>
        </w:rPr>
        <w:t>Reunion</w:t>
      </w:r>
      <w:proofErr w:type="spellEnd"/>
      <w:r>
        <w:rPr>
          <w:rFonts w:ascii="Lucida Grande" w:eastAsia="MS Mincho" w:hAnsi="Lucida Grande" w:cs="Lucida Grande"/>
          <w:sz w:val="24"/>
          <w:szCs w:val="24"/>
          <w:lang w:val="de-DE" w:eastAsia="de-DE"/>
        </w:rPr>
        <w:t xml:space="preserve"> ein, so dass manche Quartiere bald ausgebucht sein können. Es empfiehlt sich</w:t>
      </w:r>
      <w:r w:rsidR="0079553C">
        <w:rPr>
          <w:rFonts w:ascii="Lucida Grande" w:eastAsia="MS Mincho" w:hAnsi="Lucida Grande" w:cs="Lucida Grande"/>
          <w:sz w:val="24"/>
          <w:szCs w:val="24"/>
          <w:lang w:val="de-DE" w:eastAsia="de-DE"/>
        </w:rPr>
        <w:t xml:space="preserve"> daher möglichst rasch zu reservieren, wenn Sie sicher gehen wollen, ein Quartier in Hohenems in der Nähe des Museum zu finden. Bitte vergessen Sie nicht bei der Reservierung den Buchungscode „</w:t>
      </w:r>
      <w:proofErr w:type="spellStart"/>
      <w:r w:rsidR="0079553C">
        <w:rPr>
          <w:rFonts w:ascii="Lucida Grande" w:eastAsia="MS Mincho" w:hAnsi="Lucida Grande" w:cs="Lucida Grande"/>
          <w:sz w:val="24"/>
          <w:szCs w:val="24"/>
          <w:lang w:val="de-DE" w:eastAsia="de-DE"/>
        </w:rPr>
        <w:t>Reunion</w:t>
      </w:r>
      <w:proofErr w:type="spellEnd"/>
      <w:r w:rsidR="0079553C">
        <w:rPr>
          <w:rFonts w:ascii="Lucida Grande" w:eastAsia="MS Mincho" w:hAnsi="Lucida Grande" w:cs="Lucida Grande"/>
          <w:sz w:val="24"/>
          <w:szCs w:val="24"/>
          <w:lang w:val="de-DE" w:eastAsia="de-DE"/>
        </w:rPr>
        <w:t xml:space="preserve"> 2017“ anzugeben. Denken Sie darüber nach, ob Sie ein oder zwei Tage länger bleiben. Es gibt viel in der Region zu erleben, nicht zuletzt die Bregenzer Festspiele mit „Carmen“ auf der Seebühne und anderen </w:t>
      </w:r>
      <w:proofErr w:type="spellStart"/>
      <w:r w:rsidR="0079553C">
        <w:rPr>
          <w:rFonts w:ascii="Lucida Grande" w:eastAsia="MS Mincho" w:hAnsi="Lucida Grande" w:cs="Lucida Grande"/>
          <w:sz w:val="24"/>
          <w:szCs w:val="24"/>
          <w:lang w:val="de-DE" w:eastAsia="de-DE"/>
        </w:rPr>
        <w:t>highlights</w:t>
      </w:r>
      <w:proofErr w:type="spellEnd"/>
      <w:r w:rsidR="0079553C">
        <w:rPr>
          <w:rFonts w:ascii="Lucida Grande" w:eastAsia="MS Mincho" w:hAnsi="Lucida Grande" w:cs="Lucida Grande"/>
          <w:sz w:val="24"/>
          <w:szCs w:val="24"/>
          <w:lang w:val="de-DE" w:eastAsia="de-DE"/>
        </w:rPr>
        <w:t>.</w:t>
      </w:r>
    </w:p>
    <w:p w14:paraId="216ACEC0" w14:textId="30257F14" w:rsidR="0079553C" w:rsidRDefault="0079553C" w:rsidP="0079553C">
      <w:pPr>
        <w:spacing w:after="0" w:line="360" w:lineRule="auto"/>
        <w:rPr>
          <w:rFonts w:ascii="Lucida Grande" w:eastAsia="MS Mincho" w:hAnsi="Lucida Grande" w:cs="Lucida Grande"/>
          <w:sz w:val="24"/>
          <w:szCs w:val="24"/>
          <w:lang w:val="de-DE" w:eastAsia="de-DE"/>
        </w:rPr>
      </w:pPr>
      <w:r>
        <w:rPr>
          <w:rFonts w:ascii="Lucida Grande" w:eastAsia="MS Mincho" w:hAnsi="Lucida Grande" w:cs="Lucida Grande"/>
          <w:sz w:val="24"/>
          <w:szCs w:val="24"/>
          <w:lang w:val="de-DE" w:eastAsia="de-DE"/>
        </w:rPr>
        <w:t>Wir hoffe</w:t>
      </w:r>
      <w:r w:rsidR="005F42A0">
        <w:rPr>
          <w:rFonts w:ascii="Lucida Grande" w:eastAsia="MS Mincho" w:hAnsi="Lucida Grande" w:cs="Lucida Grande"/>
          <w:sz w:val="24"/>
          <w:szCs w:val="24"/>
          <w:lang w:val="de-DE" w:eastAsia="de-DE"/>
        </w:rPr>
        <w:t>n</w:t>
      </w:r>
      <w:r>
        <w:rPr>
          <w:rFonts w:ascii="Lucida Grande" w:eastAsia="MS Mincho" w:hAnsi="Lucida Grande" w:cs="Lucida Grande"/>
          <w:sz w:val="24"/>
          <w:szCs w:val="24"/>
          <w:lang w:val="de-DE" w:eastAsia="de-DE"/>
        </w:rPr>
        <w:t xml:space="preserve">, Sie 2017 in Hohenems zu sehen. Bitte senden Sie uns Ihre </w:t>
      </w:r>
      <w:r w:rsidR="005F42A0">
        <w:rPr>
          <w:rFonts w:ascii="Lucida Grande" w:eastAsia="MS Mincho" w:hAnsi="Lucida Grande" w:cs="Lucida Grande"/>
          <w:sz w:val="24"/>
          <w:szCs w:val="24"/>
          <w:lang w:val="de-DE" w:eastAsia="de-DE"/>
        </w:rPr>
        <w:t>Anmeldung</w:t>
      </w:r>
      <w:r>
        <w:rPr>
          <w:rFonts w:ascii="Lucida Grande" w:eastAsia="MS Mincho" w:hAnsi="Lucida Grande" w:cs="Lucida Grande"/>
          <w:sz w:val="24"/>
          <w:szCs w:val="24"/>
          <w:lang w:val="de-DE" w:eastAsia="de-DE"/>
        </w:rPr>
        <w:t xml:space="preserve"> möglichst bald, spätestens bis zum 28. Februar 2017 zurück und wählen Sie die Programmpunkte, an denen Sie teilnehmen wollen. Sie erleichtern uns damit die Planung sehr.</w:t>
      </w:r>
    </w:p>
    <w:p w14:paraId="01689C43" w14:textId="2E8B179D" w:rsidR="00F54C8E" w:rsidRDefault="0079553C" w:rsidP="00F54C8E">
      <w:pPr>
        <w:spacing w:after="0" w:line="360" w:lineRule="auto"/>
        <w:rPr>
          <w:rFonts w:ascii="Lucida Grande" w:eastAsia="MS Mincho" w:hAnsi="Lucida Grande" w:cs="Lucida Grande"/>
          <w:sz w:val="24"/>
          <w:szCs w:val="24"/>
          <w:lang w:val="de-DE" w:eastAsia="de-DE"/>
        </w:rPr>
      </w:pPr>
      <w:r>
        <w:rPr>
          <w:rFonts w:ascii="Lucida Grande" w:eastAsia="MS Mincho" w:hAnsi="Lucida Grande" w:cs="Lucida Grande"/>
          <w:sz w:val="24"/>
          <w:szCs w:val="24"/>
          <w:lang w:val="de-DE" w:eastAsia="de-DE"/>
        </w:rPr>
        <w:t>Auch nach diesem Datum werden wir natürlich noch Anmeldungen annehmen</w:t>
      </w:r>
      <w:r w:rsidR="005F42A0">
        <w:rPr>
          <w:rFonts w:ascii="Lucida Grande" w:eastAsia="MS Mincho" w:hAnsi="Lucida Grande" w:cs="Lucida Grande"/>
          <w:sz w:val="24"/>
          <w:szCs w:val="24"/>
          <w:lang w:val="de-DE" w:eastAsia="de-DE"/>
        </w:rPr>
        <w:t xml:space="preserve"> und dabei helfen, eine Unterkunft zu buchen</w:t>
      </w:r>
      <w:r>
        <w:rPr>
          <w:rFonts w:ascii="Lucida Grande" w:eastAsia="MS Mincho" w:hAnsi="Lucida Grande" w:cs="Lucida Grande"/>
          <w:sz w:val="24"/>
          <w:szCs w:val="24"/>
          <w:lang w:val="de-DE" w:eastAsia="de-DE"/>
        </w:rPr>
        <w:t xml:space="preserve">, es wird dann allerdings womöglich nur noch in den Nachbarorten möglich sein, Hotelzimmer zu finden. Für alle Ihre Fragen das Programm betreffen, die Hotelunterbringung oder Ihre Planung eines eigenen Familienabends stehen wir Ihnen jederzeit zur Verfügung. Bitte kontaktieren Sie uns unter der </w:t>
      </w:r>
      <w:proofErr w:type="spellStart"/>
      <w:r>
        <w:rPr>
          <w:rFonts w:ascii="Lucida Grande" w:eastAsia="MS Mincho" w:hAnsi="Lucida Grande" w:cs="Lucida Grande"/>
          <w:sz w:val="24"/>
          <w:szCs w:val="24"/>
          <w:lang w:val="de-DE" w:eastAsia="de-DE"/>
        </w:rPr>
        <w:t>e-mail</w:t>
      </w:r>
      <w:proofErr w:type="spellEnd"/>
      <w:r>
        <w:rPr>
          <w:rFonts w:ascii="Lucida Grande" w:eastAsia="MS Mincho" w:hAnsi="Lucida Grande" w:cs="Lucida Grande"/>
          <w:sz w:val="24"/>
          <w:szCs w:val="24"/>
          <w:lang w:val="de-DE" w:eastAsia="de-DE"/>
        </w:rPr>
        <w:t>:</w:t>
      </w:r>
      <w:r w:rsidR="00F54C8E" w:rsidRPr="00F16CFF">
        <w:rPr>
          <w:rFonts w:ascii="Lucida Grande" w:eastAsia="MS Mincho" w:hAnsi="Lucida Grande" w:cs="Lucida Grande"/>
          <w:sz w:val="24"/>
          <w:szCs w:val="24"/>
          <w:lang w:val="de-DE" w:eastAsia="de-DE"/>
        </w:rPr>
        <w:t xml:space="preserve"> </w:t>
      </w:r>
      <w:hyperlink r:id="rId8" w:history="1">
        <w:r w:rsidR="00F54C8E" w:rsidRPr="00F16CFF">
          <w:rPr>
            <w:rFonts w:ascii="Lucida Grande" w:eastAsia="MS Mincho" w:hAnsi="Lucida Grande" w:cs="Lucida Grande"/>
            <w:sz w:val="24"/>
            <w:szCs w:val="24"/>
            <w:lang w:val="de-DE" w:eastAsia="de-DE"/>
          </w:rPr>
          <w:t>reunion2017@jm-hoh</w:t>
        </w:r>
        <w:r w:rsidR="00F54C8E" w:rsidRPr="00F16CFF">
          <w:rPr>
            <w:rFonts w:ascii="Lucida Grande" w:eastAsia="MS Mincho" w:hAnsi="Lucida Grande" w:cs="Lucida Grande"/>
            <w:sz w:val="24"/>
            <w:szCs w:val="24"/>
            <w:lang w:val="de-DE" w:eastAsia="de-DE"/>
          </w:rPr>
          <w:t>e</w:t>
        </w:r>
        <w:r w:rsidR="00F54C8E" w:rsidRPr="00F16CFF">
          <w:rPr>
            <w:rFonts w:ascii="Lucida Grande" w:eastAsia="MS Mincho" w:hAnsi="Lucida Grande" w:cs="Lucida Grande"/>
            <w:sz w:val="24"/>
            <w:szCs w:val="24"/>
            <w:lang w:val="de-DE" w:eastAsia="de-DE"/>
          </w:rPr>
          <w:t>nems.at</w:t>
        </w:r>
      </w:hyperlink>
      <w:r w:rsidR="00F54C8E" w:rsidRPr="00F16CFF">
        <w:rPr>
          <w:rFonts w:ascii="Lucida Grande" w:eastAsia="MS Mincho" w:hAnsi="Lucida Grande" w:cs="Lucida Grande"/>
          <w:sz w:val="24"/>
          <w:szCs w:val="24"/>
          <w:lang w:val="de-DE" w:eastAsia="de-DE"/>
        </w:rPr>
        <w:t>.</w:t>
      </w:r>
      <w:r>
        <w:rPr>
          <w:rFonts w:ascii="Lucida Grande" w:eastAsia="MS Mincho" w:hAnsi="Lucida Grande" w:cs="Lucida Grande"/>
          <w:sz w:val="24"/>
          <w:szCs w:val="24"/>
          <w:lang w:val="de-DE" w:eastAsia="de-DE"/>
        </w:rPr>
        <w:t xml:space="preserve"> Anbei finden Sie die Anmeldung</w:t>
      </w:r>
      <w:r w:rsidR="005F42A0">
        <w:rPr>
          <w:rFonts w:ascii="Lucida Grande" w:eastAsia="MS Mincho" w:hAnsi="Lucida Grande" w:cs="Lucida Grande"/>
          <w:sz w:val="24"/>
          <w:szCs w:val="24"/>
          <w:lang w:val="de-DE" w:eastAsia="de-DE"/>
        </w:rPr>
        <w:t xml:space="preserve"> zur </w:t>
      </w:r>
      <w:proofErr w:type="spellStart"/>
      <w:r w:rsidR="005F42A0" w:rsidRPr="005F42A0">
        <w:rPr>
          <w:rFonts w:ascii="Lucida Grande" w:eastAsia="MS Mincho" w:hAnsi="Lucida Grande" w:cs="Lucida Grande"/>
          <w:i/>
          <w:sz w:val="24"/>
          <w:szCs w:val="24"/>
          <w:lang w:val="de-DE" w:eastAsia="de-DE"/>
        </w:rPr>
        <w:t>Reunion</w:t>
      </w:r>
      <w:proofErr w:type="spellEnd"/>
      <w:r w:rsidR="005F42A0" w:rsidRPr="005F42A0">
        <w:rPr>
          <w:rFonts w:ascii="Lucida Grande" w:eastAsia="MS Mincho" w:hAnsi="Lucida Grande" w:cs="Lucida Grande"/>
          <w:i/>
          <w:sz w:val="24"/>
          <w:szCs w:val="24"/>
          <w:lang w:val="de-DE" w:eastAsia="de-DE"/>
        </w:rPr>
        <w:t xml:space="preserve"> 2017</w:t>
      </w:r>
      <w:r w:rsidR="005F42A0">
        <w:rPr>
          <w:rFonts w:ascii="Lucida Grande" w:eastAsia="MS Mincho" w:hAnsi="Lucida Grande" w:cs="Lucida Grande"/>
          <w:sz w:val="24"/>
          <w:szCs w:val="24"/>
          <w:lang w:val="de-DE" w:eastAsia="de-DE"/>
        </w:rPr>
        <w:t xml:space="preserve"> und eine Übersicht mit Informationen der Hotels in Hohenems und der Nachbarschaft.</w:t>
      </w:r>
    </w:p>
    <w:p w14:paraId="156A6340" w14:textId="17E6D1DA" w:rsidR="00F54C8E" w:rsidRPr="00F16CFF" w:rsidRDefault="005F42A0" w:rsidP="00F54C8E">
      <w:pPr>
        <w:spacing w:after="0" w:line="360" w:lineRule="auto"/>
        <w:rPr>
          <w:rFonts w:ascii="Lucida Grande" w:eastAsia="MS Mincho" w:hAnsi="Lucida Grande" w:cs="Lucida Grande"/>
          <w:sz w:val="24"/>
          <w:szCs w:val="24"/>
          <w:lang w:val="de-DE" w:eastAsia="de-DE"/>
        </w:rPr>
      </w:pPr>
      <w:r>
        <w:rPr>
          <w:rFonts w:ascii="Lucida Grande" w:eastAsia="MS Mincho" w:hAnsi="Lucida Grande" w:cs="Lucida Grande"/>
          <w:sz w:val="24"/>
          <w:szCs w:val="24"/>
          <w:lang w:val="de-DE" w:eastAsia="de-DE"/>
        </w:rPr>
        <w:t>Wir freuen uns darauf, Sie im Juli 2017 zu sehen.</w:t>
      </w:r>
    </w:p>
    <w:p w14:paraId="2D6E4A4E" w14:textId="3EE433EE" w:rsidR="00F54C8E" w:rsidRPr="00F16CFF" w:rsidRDefault="005F42A0" w:rsidP="00F54C8E">
      <w:pPr>
        <w:spacing w:after="0" w:line="360" w:lineRule="auto"/>
        <w:rPr>
          <w:rFonts w:ascii="Lucida Grande" w:eastAsia="MS Mincho" w:hAnsi="Lucida Grande" w:cs="Lucida Grande"/>
          <w:sz w:val="24"/>
          <w:szCs w:val="24"/>
          <w:lang w:val="de-DE" w:eastAsia="de-DE"/>
        </w:rPr>
      </w:pPr>
      <w:r>
        <w:rPr>
          <w:rFonts w:ascii="Lucida Grande" w:eastAsia="MS Mincho" w:hAnsi="Lucida Grande" w:cs="Lucida Grande"/>
          <w:sz w:val="24"/>
          <w:szCs w:val="24"/>
          <w:lang w:val="de-DE" w:eastAsia="de-DE"/>
        </w:rPr>
        <w:t>Mit herzlichen Grüßen</w:t>
      </w:r>
      <w:r w:rsidR="00F54C8E" w:rsidRPr="00F16CFF">
        <w:rPr>
          <w:rFonts w:ascii="Lucida Grande" w:eastAsia="MS Mincho" w:hAnsi="Lucida Grande" w:cs="Lucida Grande"/>
          <w:sz w:val="24"/>
          <w:szCs w:val="24"/>
          <w:lang w:val="de-DE" w:eastAsia="de-DE"/>
        </w:rPr>
        <w:t xml:space="preserve">, </w:t>
      </w:r>
    </w:p>
    <w:p w14:paraId="7B256F6E" w14:textId="77777777" w:rsidR="00F54C8E" w:rsidRPr="00F16CFF" w:rsidRDefault="00F54C8E" w:rsidP="00F54C8E">
      <w:pPr>
        <w:spacing w:after="0" w:line="360" w:lineRule="auto"/>
        <w:rPr>
          <w:rFonts w:ascii="Lucida Grande" w:eastAsia="MS Mincho" w:hAnsi="Lucida Grande" w:cs="Lucida Grande"/>
          <w:sz w:val="24"/>
          <w:szCs w:val="24"/>
          <w:lang w:val="de-DE" w:eastAsia="de-DE"/>
        </w:rPr>
      </w:pPr>
    </w:p>
    <w:p w14:paraId="6630D664" w14:textId="77777777" w:rsidR="00F54C8E" w:rsidRPr="00F16CFF" w:rsidRDefault="00F54C8E" w:rsidP="00F54C8E">
      <w:pPr>
        <w:spacing w:after="0" w:line="360" w:lineRule="auto"/>
        <w:rPr>
          <w:rFonts w:ascii="Lucida Grande" w:eastAsia="MS Mincho" w:hAnsi="Lucida Grande" w:cs="Lucida Grande"/>
          <w:sz w:val="24"/>
          <w:szCs w:val="24"/>
          <w:lang w:val="de-DE" w:eastAsia="de-DE"/>
        </w:rPr>
      </w:pPr>
      <w:r w:rsidRPr="00F16CFF">
        <w:rPr>
          <w:rFonts w:ascii="Lucida Grande" w:eastAsia="MS Mincho" w:hAnsi="Lucida Grande" w:cs="Lucida Grande"/>
          <w:sz w:val="24"/>
          <w:szCs w:val="24"/>
          <w:lang w:val="de-DE" w:eastAsia="de-DE"/>
        </w:rPr>
        <w:t xml:space="preserve">Luisa </w:t>
      </w:r>
      <w:proofErr w:type="spellStart"/>
      <w:r w:rsidRPr="00F16CFF">
        <w:rPr>
          <w:rFonts w:ascii="Lucida Grande" w:eastAsia="MS Mincho" w:hAnsi="Lucida Grande" w:cs="Lucida Grande"/>
          <w:sz w:val="24"/>
          <w:szCs w:val="24"/>
          <w:lang w:val="de-DE" w:eastAsia="de-DE"/>
        </w:rPr>
        <w:t>Jaffé</w:t>
      </w:r>
      <w:proofErr w:type="spellEnd"/>
      <w:r w:rsidRPr="00F16CFF">
        <w:rPr>
          <w:rFonts w:ascii="Lucida Grande" w:eastAsia="MS Mincho" w:hAnsi="Lucida Grande" w:cs="Lucida Grande"/>
          <w:sz w:val="24"/>
          <w:szCs w:val="24"/>
          <w:lang w:val="de-DE" w:eastAsia="de-DE"/>
        </w:rPr>
        <w:t>, luisa.jaffe@gmail.com</w:t>
      </w:r>
    </w:p>
    <w:p w14:paraId="7A9DB37C" w14:textId="77777777" w:rsidR="00F54C8E" w:rsidRPr="00F16CFF" w:rsidRDefault="00F54C8E" w:rsidP="00F54C8E">
      <w:pPr>
        <w:spacing w:after="0" w:line="360" w:lineRule="auto"/>
        <w:rPr>
          <w:rFonts w:ascii="Lucida Grande" w:eastAsia="MS Mincho" w:hAnsi="Lucida Grande" w:cs="Lucida Grande"/>
          <w:sz w:val="24"/>
          <w:szCs w:val="24"/>
          <w:lang w:val="de-DE" w:eastAsia="de-DE"/>
        </w:rPr>
      </w:pPr>
      <w:r w:rsidRPr="00F16CFF">
        <w:rPr>
          <w:rFonts w:ascii="Lucida Grande" w:eastAsia="MS Mincho" w:hAnsi="Lucida Grande" w:cs="Lucida Grande"/>
          <w:sz w:val="24"/>
          <w:szCs w:val="24"/>
          <w:lang w:val="de-DE" w:eastAsia="de-DE"/>
        </w:rPr>
        <w:t>Hanno Loewy, reunion2017@jm-hohenems.at</w:t>
      </w:r>
    </w:p>
    <w:p w14:paraId="750972EE" w14:textId="6BEFE504" w:rsidR="00261313" w:rsidRPr="00F16CFF" w:rsidRDefault="00C50914" w:rsidP="00F54C8E">
      <w:pPr>
        <w:spacing w:after="0" w:line="360" w:lineRule="auto"/>
        <w:rPr>
          <w:rFonts w:ascii="Lucida Grande" w:eastAsia="MS Mincho" w:hAnsi="Lucida Grande" w:cs="Lucida Grande"/>
          <w:sz w:val="24"/>
          <w:szCs w:val="24"/>
          <w:lang w:val="de-DE" w:eastAsia="de-DE"/>
        </w:rPr>
      </w:pPr>
      <w:r w:rsidRPr="00F16CFF">
        <w:rPr>
          <w:rFonts w:ascii="Lucida Grande" w:eastAsia="MS Mincho" w:hAnsi="Lucida Grande" w:cs="Lucida Grande"/>
          <w:sz w:val="24"/>
          <w:szCs w:val="24"/>
          <w:lang w:val="de-DE" w:eastAsia="de-DE"/>
        </w:rPr>
        <w:t xml:space="preserve"> </w:t>
      </w:r>
    </w:p>
    <w:p w14:paraId="068AFE1D" w14:textId="77777777" w:rsidR="00D108C0" w:rsidRPr="00F16CFF" w:rsidRDefault="00D108C0" w:rsidP="00D108C0">
      <w:pPr>
        <w:spacing w:after="0" w:line="240" w:lineRule="auto"/>
        <w:rPr>
          <w:rFonts w:ascii="Lucida Grande" w:eastAsia="MS Mincho" w:hAnsi="Lucida Grande" w:cs="Lucida Grande"/>
          <w:sz w:val="24"/>
          <w:szCs w:val="24"/>
          <w:lang w:val="de-DE" w:eastAsia="de-DE"/>
        </w:rPr>
      </w:pPr>
    </w:p>
    <w:p w14:paraId="1D435682" w14:textId="77777777" w:rsidR="00D108C0" w:rsidRPr="00F16CFF" w:rsidRDefault="00D108C0" w:rsidP="00D108C0">
      <w:pPr>
        <w:spacing w:after="0" w:line="240" w:lineRule="auto"/>
        <w:rPr>
          <w:rFonts w:ascii="Lucida Grande" w:eastAsia="MS Mincho" w:hAnsi="Lucida Grande" w:cs="Lucida Grande"/>
          <w:sz w:val="24"/>
          <w:szCs w:val="24"/>
          <w:lang w:val="de-DE" w:eastAsia="de-DE"/>
        </w:rPr>
      </w:pPr>
    </w:p>
    <w:p w14:paraId="03C803B6" w14:textId="77777777" w:rsidR="00C50914" w:rsidRPr="00F54C8E" w:rsidRDefault="00C50914" w:rsidP="00C50914">
      <w:pPr>
        <w:spacing w:after="0" w:line="240" w:lineRule="auto"/>
        <w:rPr>
          <w:rFonts w:ascii="Lucida Grande" w:eastAsia="MS Mincho" w:hAnsi="Lucida Grande" w:cs="Lucida Grande"/>
          <w:sz w:val="24"/>
          <w:szCs w:val="24"/>
          <w:lang w:val="en-US" w:eastAsia="de-DE"/>
        </w:rPr>
      </w:pPr>
    </w:p>
    <w:p w14:paraId="2B431E88" w14:textId="77777777" w:rsidR="00C50914" w:rsidRDefault="00C50914" w:rsidP="00C50914">
      <w:pPr>
        <w:spacing w:after="0" w:line="240" w:lineRule="auto"/>
        <w:rPr>
          <w:rFonts w:ascii="Lucida Grande" w:eastAsia="MS Mincho" w:hAnsi="Lucida Grande" w:cs="Lucida Grande"/>
          <w:sz w:val="24"/>
          <w:szCs w:val="24"/>
          <w:lang w:val="de-DE" w:eastAsia="de-DE"/>
        </w:rPr>
      </w:pPr>
      <w:r w:rsidRPr="00F54C8E">
        <w:rPr>
          <w:rFonts w:ascii="Lucida Grande" w:eastAsia="MS Mincho" w:hAnsi="Lucida Grande" w:cs="Lucida Grande"/>
          <w:sz w:val="24"/>
          <w:szCs w:val="24"/>
          <w:lang w:val="en-US" w:eastAsia="de-DE"/>
        </w:rPr>
        <w:tab/>
      </w:r>
      <w:r w:rsidRPr="00F54C8E">
        <w:rPr>
          <w:rFonts w:ascii="Lucida Grande" w:eastAsia="MS Mincho" w:hAnsi="Lucida Grande" w:cs="Lucida Grande"/>
          <w:sz w:val="24"/>
          <w:szCs w:val="24"/>
          <w:lang w:val="en-US" w:eastAsia="de-DE"/>
        </w:rPr>
        <w:tab/>
      </w:r>
      <w:r w:rsidRPr="00F54C8E">
        <w:rPr>
          <w:rFonts w:ascii="Lucida Grande" w:eastAsia="MS Mincho" w:hAnsi="Lucida Grande" w:cs="Lucida Grande"/>
          <w:sz w:val="24"/>
          <w:szCs w:val="24"/>
          <w:lang w:val="en-US" w:eastAsia="de-DE"/>
        </w:rPr>
        <w:tab/>
      </w:r>
      <w:r w:rsidRPr="00F54C8E">
        <w:rPr>
          <w:rFonts w:ascii="Lucida Grande" w:eastAsia="MS Mincho" w:hAnsi="Lucida Grande" w:cs="Lucida Grande"/>
          <w:sz w:val="24"/>
          <w:szCs w:val="24"/>
          <w:lang w:val="en-US" w:eastAsia="de-DE"/>
        </w:rPr>
        <w:tab/>
      </w:r>
      <w:r w:rsidRPr="00F54C8E">
        <w:rPr>
          <w:rFonts w:ascii="Lucida Grande" w:eastAsia="MS Mincho" w:hAnsi="Lucida Grande" w:cs="Lucida Grande"/>
          <w:sz w:val="24"/>
          <w:szCs w:val="24"/>
          <w:lang w:val="en-US" w:eastAsia="de-DE"/>
        </w:rPr>
        <w:tab/>
      </w:r>
      <w:r w:rsidRPr="00F54C8E">
        <w:rPr>
          <w:rFonts w:ascii="Lucida Grande" w:eastAsia="MS Mincho" w:hAnsi="Lucida Grande" w:cs="Lucida Grande"/>
          <w:sz w:val="24"/>
          <w:szCs w:val="24"/>
          <w:lang w:val="en-US" w:eastAsia="de-DE"/>
        </w:rPr>
        <w:tab/>
        <w:t>-</w:t>
      </w:r>
      <w:r>
        <w:rPr>
          <w:rFonts w:ascii="Lucida Grande" w:eastAsia="MS Mincho" w:hAnsi="Lucida Grande" w:cs="Lucida Grande"/>
          <w:sz w:val="24"/>
          <w:szCs w:val="24"/>
          <w:lang w:val="de-DE" w:eastAsia="de-DE"/>
        </w:rPr>
        <w:t xml:space="preserve"> 3 -</w:t>
      </w:r>
    </w:p>
    <w:p w14:paraId="768C69E9" w14:textId="77777777" w:rsidR="00C50914" w:rsidRDefault="00C50914" w:rsidP="00BF40AE">
      <w:pPr>
        <w:widowControl w:val="0"/>
        <w:autoSpaceDE w:val="0"/>
        <w:autoSpaceDN w:val="0"/>
        <w:adjustRightInd w:val="0"/>
        <w:rPr>
          <w:rFonts w:ascii="Lucida Grande" w:hAnsi="Lucida Grande" w:cs="Lucida Grande"/>
          <w:b/>
          <w:sz w:val="24"/>
          <w:szCs w:val="24"/>
        </w:rPr>
      </w:pPr>
    </w:p>
    <w:p w14:paraId="48F710D6" w14:textId="77777777" w:rsidR="00C50914" w:rsidRDefault="00C50914" w:rsidP="00BF40AE">
      <w:pPr>
        <w:widowControl w:val="0"/>
        <w:autoSpaceDE w:val="0"/>
        <w:autoSpaceDN w:val="0"/>
        <w:adjustRightInd w:val="0"/>
        <w:rPr>
          <w:rFonts w:ascii="Lucida Grande" w:hAnsi="Lucida Grande" w:cs="Lucida Grande"/>
          <w:b/>
          <w:sz w:val="24"/>
          <w:szCs w:val="24"/>
        </w:rPr>
      </w:pPr>
    </w:p>
    <w:p w14:paraId="3B5A8701" w14:textId="77777777" w:rsidR="00BF40AE" w:rsidRDefault="00BF40AE" w:rsidP="00BF40AE">
      <w:pPr>
        <w:widowControl w:val="0"/>
        <w:autoSpaceDE w:val="0"/>
        <w:autoSpaceDN w:val="0"/>
        <w:adjustRightInd w:val="0"/>
        <w:rPr>
          <w:rFonts w:ascii="Lucida Grande" w:hAnsi="Lucida Grande" w:cs="Lucida Grande"/>
          <w:b/>
          <w:sz w:val="24"/>
          <w:szCs w:val="24"/>
        </w:rPr>
      </w:pPr>
      <w:r w:rsidRPr="004D2C1E">
        <w:rPr>
          <w:rFonts w:ascii="Lucida Grande" w:hAnsi="Lucida Grande" w:cs="Lucida Grande"/>
          <w:b/>
          <w:sz w:val="24"/>
          <w:szCs w:val="24"/>
        </w:rPr>
        <w:t>Committee of descendants in formation:</w:t>
      </w:r>
    </w:p>
    <w:p w14:paraId="7D0679DC" w14:textId="77777777" w:rsidR="00F54C8E" w:rsidRPr="004D2C1E" w:rsidRDefault="00F54C8E" w:rsidP="00BF40AE">
      <w:pPr>
        <w:widowControl w:val="0"/>
        <w:autoSpaceDE w:val="0"/>
        <w:autoSpaceDN w:val="0"/>
        <w:adjustRightInd w:val="0"/>
        <w:rPr>
          <w:rFonts w:ascii="Lucida Grande" w:hAnsi="Lucida Grande" w:cs="Lucida Grande"/>
          <w:b/>
          <w:sz w:val="24"/>
          <w:szCs w:val="24"/>
        </w:rPr>
      </w:pPr>
    </w:p>
    <w:p w14:paraId="1AF9F9AC" w14:textId="77777777" w:rsidR="00BF40AE" w:rsidRPr="004D2C1E" w:rsidRDefault="000A6C9F"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 xml:space="preserve">Nicole </w:t>
      </w:r>
      <w:proofErr w:type="spellStart"/>
      <w:r w:rsidRPr="004D2C1E">
        <w:rPr>
          <w:rFonts w:ascii="Lucida Grande" w:eastAsia="MS Mincho" w:hAnsi="Lucida Grande" w:cs="Lucida Grande"/>
          <w:sz w:val="24"/>
          <w:szCs w:val="24"/>
          <w:lang w:val="de-DE" w:eastAsia="de-DE"/>
        </w:rPr>
        <w:t>Angiel</w:t>
      </w:r>
      <w:proofErr w:type="spellEnd"/>
      <w:r w:rsidRPr="004D2C1E">
        <w:rPr>
          <w:rFonts w:ascii="Lucida Grande" w:eastAsia="MS Mincho" w:hAnsi="Lucida Grande" w:cs="Lucida Grande"/>
          <w:sz w:val="24"/>
          <w:szCs w:val="24"/>
          <w:lang w:val="de-DE" w:eastAsia="de-DE"/>
        </w:rPr>
        <w:t xml:space="preserve"> (</w:t>
      </w:r>
      <w:r w:rsidR="00BF40AE" w:rsidRPr="004D2C1E">
        <w:rPr>
          <w:rFonts w:ascii="Lucida Grande" w:eastAsia="MS Mincho" w:hAnsi="Lucida Grande" w:cs="Lucida Grande"/>
          <w:sz w:val="24"/>
          <w:szCs w:val="24"/>
          <w:lang w:val="de-DE" w:eastAsia="de-DE"/>
        </w:rPr>
        <w:t>Brunner</w:t>
      </w:r>
      <w:r w:rsidRPr="004D2C1E">
        <w:rPr>
          <w:rFonts w:ascii="Lucida Grande" w:eastAsia="MS Mincho" w:hAnsi="Lucida Grande" w:cs="Lucida Grande"/>
          <w:sz w:val="24"/>
          <w:szCs w:val="24"/>
          <w:lang w:val="de-DE" w:eastAsia="de-DE"/>
        </w:rPr>
        <w:t>)</w:t>
      </w:r>
      <w:r w:rsidR="00BF40AE" w:rsidRPr="004D2C1E">
        <w:rPr>
          <w:rFonts w:ascii="Lucida Grande" w:eastAsia="MS Mincho" w:hAnsi="Lucida Grande" w:cs="Lucida Grande"/>
          <w:sz w:val="24"/>
          <w:szCs w:val="24"/>
          <w:lang w:val="de-DE" w:eastAsia="de-DE"/>
        </w:rPr>
        <w:t>, San Francisco (USA)</w:t>
      </w:r>
    </w:p>
    <w:p w14:paraId="02EBF9D4"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31DBF24A" w14:textId="77777777" w:rsidR="00BF40AE" w:rsidRPr="004D2C1E" w:rsidRDefault="000A6C9F"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 xml:space="preserve">Yves </w:t>
      </w:r>
      <w:proofErr w:type="spellStart"/>
      <w:r w:rsidRPr="004D2C1E">
        <w:rPr>
          <w:rFonts w:ascii="Lucida Grande" w:eastAsia="MS Mincho" w:hAnsi="Lucida Grande" w:cs="Lucida Grande"/>
          <w:sz w:val="24"/>
          <w:szCs w:val="24"/>
          <w:lang w:val="de-DE" w:eastAsia="de-DE"/>
        </w:rPr>
        <w:t>Bollag</w:t>
      </w:r>
      <w:proofErr w:type="spellEnd"/>
      <w:r w:rsidRPr="004D2C1E">
        <w:rPr>
          <w:rFonts w:ascii="Lucida Grande" w:eastAsia="MS Mincho" w:hAnsi="Lucida Grande" w:cs="Lucida Grande"/>
          <w:sz w:val="24"/>
          <w:szCs w:val="24"/>
          <w:lang w:val="de-DE" w:eastAsia="de-DE"/>
        </w:rPr>
        <w:t xml:space="preserve"> (</w:t>
      </w:r>
      <w:r w:rsidR="00BF40AE" w:rsidRPr="004D2C1E">
        <w:rPr>
          <w:rFonts w:ascii="Lucida Grande" w:eastAsia="MS Mincho" w:hAnsi="Lucida Grande" w:cs="Lucida Grande"/>
          <w:sz w:val="24"/>
          <w:szCs w:val="24"/>
          <w:lang w:val="de-DE" w:eastAsia="de-DE"/>
        </w:rPr>
        <w:t>Landauer</w:t>
      </w:r>
      <w:r w:rsidRPr="004D2C1E">
        <w:rPr>
          <w:rFonts w:ascii="Lucida Grande" w:eastAsia="MS Mincho" w:hAnsi="Lucida Grande" w:cs="Lucida Grande"/>
          <w:sz w:val="24"/>
          <w:szCs w:val="24"/>
          <w:lang w:val="de-DE" w:eastAsia="de-DE"/>
        </w:rPr>
        <w:t>)</w:t>
      </w:r>
      <w:r w:rsidR="00BF40AE" w:rsidRPr="004D2C1E">
        <w:rPr>
          <w:rFonts w:ascii="Lucida Grande" w:eastAsia="MS Mincho" w:hAnsi="Lucida Grande" w:cs="Lucida Grande"/>
          <w:sz w:val="24"/>
          <w:szCs w:val="24"/>
          <w:lang w:val="de-DE" w:eastAsia="de-DE"/>
        </w:rPr>
        <w:t>, Lugano (Switzerland), President of the Association for the Preservation of the Jewish Cemetery in Hohenems</w:t>
      </w:r>
    </w:p>
    <w:p w14:paraId="5DEAC42B"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12749AD0" w14:textId="77777777" w:rsidR="00BF40AE" w:rsidRPr="004D2C1E" w:rsidRDefault="00BF40AE"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 xml:space="preserve">Dana Burgauer, </w:t>
      </w:r>
      <w:r w:rsidR="00D90737" w:rsidRPr="004D2C1E">
        <w:rPr>
          <w:rFonts w:ascii="Lucida Grande" w:eastAsia="MS Mincho" w:hAnsi="Lucida Grande" w:cs="Lucida Grande"/>
          <w:sz w:val="24"/>
          <w:szCs w:val="24"/>
          <w:lang w:val="de-DE" w:eastAsia="de-DE"/>
        </w:rPr>
        <w:t>Obermeilen (</w:t>
      </w:r>
      <w:proofErr w:type="spellStart"/>
      <w:r w:rsidR="00D90737" w:rsidRPr="004D2C1E">
        <w:rPr>
          <w:rFonts w:ascii="Lucida Grande" w:eastAsia="MS Mincho" w:hAnsi="Lucida Grande" w:cs="Lucida Grande"/>
          <w:sz w:val="24"/>
          <w:szCs w:val="24"/>
          <w:lang w:val="de-DE" w:eastAsia="de-DE"/>
        </w:rPr>
        <w:t>Switzerland</w:t>
      </w:r>
      <w:proofErr w:type="spellEnd"/>
      <w:r w:rsidR="00D90737" w:rsidRPr="004D2C1E">
        <w:rPr>
          <w:rFonts w:ascii="Lucida Grande" w:eastAsia="MS Mincho" w:hAnsi="Lucida Grande" w:cs="Lucida Grande"/>
          <w:sz w:val="24"/>
          <w:szCs w:val="24"/>
          <w:lang w:val="de-DE" w:eastAsia="de-DE"/>
        </w:rPr>
        <w:t>)</w:t>
      </w:r>
    </w:p>
    <w:p w14:paraId="1E63D456"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76D5B89C" w14:textId="77777777" w:rsidR="00BF40AE" w:rsidRPr="004D2C1E" w:rsidRDefault="00BF40AE"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 xml:space="preserve">Pierre Burgauer, </w:t>
      </w:r>
      <w:proofErr w:type="spellStart"/>
      <w:r w:rsidRPr="004D2C1E">
        <w:rPr>
          <w:rFonts w:ascii="Lucida Grande" w:eastAsia="MS Mincho" w:hAnsi="Lucida Grande" w:cs="Lucida Grande"/>
          <w:sz w:val="24"/>
          <w:szCs w:val="24"/>
          <w:lang w:val="de-DE" w:eastAsia="de-DE"/>
        </w:rPr>
        <w:t>Rehetobel</w:t>
      </w:r>
      <w:proofErr w:type="spellEnd"/>
      <w:r w:rsidRPr="004D2C1E">
        <w:rPr>
          <w:rFonts w:ascii="Lucida Grande" w:eastAsia="MS Mincho" w:hAnsi="Lucida Grande" w:cs="Lucida Grande"/>
          <w:sz w:val="24"/>
          <w:szCs w:val="24"/>
          <w:lang w:val="de-DE" w:eastAsia="de-DE"/>
        </w:rPr>
        <w:t xml:space="preserve"> (Switzerland), Member of the board of the </w:t>
      </w:r>
      <w:proofErr w:type="spellStart"/>
      <w:r w:rsidR="00D90737" w:rsidRPr="004D2C1E">
        <w:rPr>
          <w:rFonts w:ascii="Lucida Grande" w:eastAsia="MS Mincho" w:hAnsi="Lucida Grande" w:cs="Lucida Grande"/>
          <w:sz w:val="24"/>
          <w:szCs w:val="24"/>
          <w:lang w:val="de-DE" w:eastAsia="de-DE"/>
        </w:rPr>
        <w:t>Association</w:t>
      </w:r>
      <w:proofErr w:type="spellEnd"/>
      <w:r w:rsidR="00D90737" w:rsidRPr="004D2C1E">
        <w:rPr>
          <w:rFonts w:ascii="Lucida Grande" w:eastAsia="MS Mincho" w:hAnsi="Lucida Grande" w:cs="Lucida Grande"/>
          <w:sz w:val="24"/>
          <w:szCs w:val="24"/>
          <w:lang w:val="de-DE" w:eastAsia="de-DE"/>
        </w:rPr>
        <w:t xml:space="preserve"> </w:t>
      </w:r>
      <w:proofErr w:type="spellStart"/>
      <w:r w:rsidRPr="004D2C1E">
        <w:rPr>
          <w:rFonts w:ascii="Lucida Grande" w:eastAsia="MS Mincho" w:hAnsi="Lucida Grande" w:cs="Lucida Grande"/>
          <w:sz w:val="24"/>
          <w:szCs w:val="24"/>
          <w:lang w:val="de-DE" w:eastAsia="de-DE"/>
        </w:rPr>
        <w:t>of</w:t>
      </w:r>
      <w:proofErr w:type="spellEnd"/>
      <w:r w:rsidRPr="004D2C1E">
        <w:rPr>
          <w:rFonts w:ascii="Lucida Grande" w:eastAsia="MS Mincho" w:hAnsi="Lucida Grande" w:cs="Lucida Grande"/>
          <w:sz w:val="24"/>
          <w:szCs w:val="24"/>
          <w:lang w:val="de-DE" w:eastAsia="de-DE"/>
        </w:rPr>
        <w:t xml:space="preserve"> the Jewish Museum Hohenems</w:t>
      </w:r>
    </w:p>
    <w:p w14:paraId="001842EB"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3DCBE9CB" w14:textId="77777777" w:rsidR="00BF40AE" w:rsidRPr="004D2C1E" w:rsidRDefault="000A6C9F"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 xml:space="preserve">Nadia </w:t>
      </w:r>
      <w:proofErr w:type="spellStart"/>
      <w:r w:rsidRPr="004D2C1E">
        <w:rPr>
          <w:rFonts w:ascii="Lucida Grande" w:eastAsia="MS Mincho" w:hAnsi="Lucida Grande" w:cs="Lucida Grande"/>
          <w:sz w:val="24"/>
          <w:szCs w:val="24"/>
          <w:lang w:val="de-DE" w:eastAsia="de-DE"/>
        </w:rPr>
        <w:t>Follmann</w:t>
      </w:r>
      <w:proofErr w:type="spellEnd"/>
      <w:r w:rsidRPr="004D2C1E">
        <w:rPr>
          <w:rFonts w:ascii="Lucida Grande" w:eastAsia="MS Mincho" w:hAnsi="Lucida Grande" w:cs="Lucida Grande"/>
          <w:sz w:val="24"/>
          <w:szCs w:val="24"/>
          <w:lang w:val="de-DE" w:eastAsia="de-DE"/>
        </w:rPr>
        <w:t xml:space="preserve"> (</w:t>
      </w:r>
      <w:r w:rsidR="00BF40AE" w:rsidRPr="004D2C1E">
        <w:rPr>
          <w:rFonts w:ascii="Lucida Grande" w:eastAsia="MS Mincho" w:hAnsi="Lucida Grande" w:cs="Lucida Grande"/>
          <w:sz w:val="24"/>
          <w:szCs w:val="24"/>
          <w:lang w:val="de-DE" w:eastAsia="de-DE"/>
        </w:rPr>
        <w:t>Rosenthal</w:t>
      </w:r>
      <w:r w:rsidRPr="004D2C1E">
        <w:rPr>
          <w:rFonts w:ascii="Lucida Grande" w:eastAsia="MS Mincho" w:hAnsi="Lucida Grande" w:cs="Lucida Grande"/>
          <w:sz w:val="24"/>
          <w:szCs w:val="24"/>
          <w:lang w:val="de-DE" w:eastAsia="de-DE"/>
        </w:rPr>
        <w:t>)</w:t>
      </w:r>
      <w:r w:rsidR="00BF40AE" w:rsidRPr="004D2C1E">
        <w:rPr>
          <w:rFonts w:ascii="Lucida Grande" w:eastAsia="MS Mincho" w:hAnsi="Lucida Grande" w:cs="Lucida Grande"/>
          <w:sz w:val="24"/>
          <w:szCs w:val="24"/>
          <w:lang w:val="de-DE" w:eastAsia="de-DE"/>
        </w:rPr>
        <w:t>, New Jersey (USA)</w:t>
      </w:r>
    </w:p>
    <w:p w14:paraId="52D4E1F8"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4BEDCAAC" w14:textId="77777777" w:rsidR="00BF40AE" w:rsidRPr="004D2C1E" w:rsidRDefault="000A6C9F"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Tim Hanford (</w:t>
      </w:r>
      <w:r w:rsidR="00BF40AE" w:rsidRPr="004D2C1E">
        <w:rPr>
          <w:rFonts w:ascii="Lucida Grande" w:eastAsia="MS Mincho" w:hAnsi="Lucida Grande" w:cs="Lucida Grande"/>
          <w:sz w:val="24"/>
          <w:szCs w:val="24"/>
          <w:lang w:val="de-DE" w:eastAsia="de-DE"/>
        </w:rPr>
        <w:t>Hirschfeld</w:t>
      </w:r>
      <w:r w:rsidRPr="004D2C1E">
        <w:rPr>
          <w:rFonts w:ascii="Lucida Grande" w:eastAsia="MS Mincho" w:hAnsi="Lucida Grande" w:cs="Lucida Grande"/>
          <w:sz w:val="24"/>
          <w:szCs w:val="24"/>
          <w:lang w:val="de-DE" w:eastAsia="de-DE"/>
        </w:rPr>
        <w:t>)</w:t>
      </w:r>
      <w:r w:rsidR="00BF40AE" w:rsidRPr="004D2C1E">
        <w:rPr>
          <w:rFonts w:ascii="Lucida Grande" w:eastAsia="MS Mincho" w:hAnsi="Lucida Grande" w:cs="Lucida Grande"/>
          <w:sz w:val="24"/>
          <w:szCs w:val="24"/>
          <w:lang w:val="de-DE" w:eastAsia="de-DE"/>
        </w:rPr>
        <w:t>, Washington (USA), President of the American Friends of the Jewish Museum Hohenems</w:t>
      </w:r>
    </w:p>
    <w:p w14:paraId="7C8511AE"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18044151" w14:textId="77777777" w:rsidR="00BF40AE" w:rsidRPr="004D2C1E" w:rsidRDefault="000A6C9F"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 xml:space="preserve">Jürgen </w:t>
      </w:r>
      <w:proofErr w:type="spellStart"/>
      <w:r w:rsidRPr="004D2C1E">
        <w:rPr>
          <w:rFonts w:ascii="Lucida Grande" w:eastAsia="MS Mincho" w:hAnsi="Lucida Grande" w:cs="Lucida Grande"/>
          <w:sz w:val="24"/>
          <w:szCs w:val="24"/>
          <w:lang w:val="de-DE" w:eastAsia="de-DE"/>
        </w:rPr>
        <w:t>Hefel</w:t>
      </w:r>
      <w:proofErr w:type="spellEnd"/>
      <w:r w:rsidRPr="004D2C1E">
        <w:rPr>
          <w:rFonts w:ascii="Lucida Grande" w:eastAsia="MS Mincho" w:hAnsi="Lucida Grande" w:cs="Lucida Grande"/>
          <w:sz w:val="24"/>
          <w:szCs w:val="24"/>
          <w:lang w:val="de-DE" w:eastAsia="de-DE"/>
        </w:rPr>
        <w:t xml:space="preserve"> (</w:t>
      </w:r>
      <w:r w:rsidR="00BF40AE" w:rsidRPr="004D2C1E">
        <w:rPr>
          <w:rFonts w:ascii="Lucida Grande" w:eastAsia="MS Mincho" w:hAnsi="Lucida Grande" w:cs="Lucida Grande"/>
          <w:sz w:val="24"/>
          <w:szCs w:val="24"/>
          <w:lang w:val="de-DE" w:eastAsia="de-DE"/>
        </w:rPr>
        <w:t>Hirschfeld</w:t>
      </w:r>
      <w:r w:rsidRPr="004D2C1E">
        <w:rPr>
          <w:rFonts w:ascii="Lucida Grande" w:eastAsia="MS Mincho" w:hAnsi="Lucida Grande" w:cs="Lucida Grande"/>
          <w:sz w:val="24"/>
          <w:szCs w:val="24"/>
          <w:lang w:val="de-DE" w:eastAsia="de-DE"/>
        </w:rPr>
        <w:t>)</w:t>
      </w:r>
      <w:r w:rsidR="00BF40AE" w:rsidRPr="004D2C1E">
        <w:rPr>
          <w:rFonts w:ascii="Lucida Grande" w:eastAsia="MS Mincho" w:hAnsi="Lucida Grande" w:cs="Lucida Grande"/>
          <w:sz w:val="24"/>
          <w:szCs w:val="24"/>
          <w:lang w:val="de-DE" w:eastAsia="de-DE"/>
        </w:rPr>
        <w:t>, Bregenz (Austria)</w:t>
      </w:r>
    </w:p>
    <w:p w14:paraId="764A72B3"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211F38A9" w14:textId="77777777" w:rsidR="00BF40AE" w:rsidRPr="004D2C1E" w:rsidRDefault="000A6C9F"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 xml:space="preserve">Luisa </w:t>
      </w:r>
      <w:proofErr w:type="spellStart"/>
      <w:r w:rsidRPr="004D2C1E">
        <w:rPr>
          <w:rFonts w:ascii="Lucida Grande" w:eastAsia="MS Mincho" w:hAnsi="Lucida Grande" w:cs="Lucida Grande"/>
          <w:sz w:val="24"/>
          <w:szCs w:val="24"/>
          <w:lang w:val="de-DE" w:eastAsia="de-DE"/>
        </w:rPr>
        <w:t>Jaffé</w:t>
      </w:r>
      <w:proofErr w:type="spellEnd"/>
      <w:r w:rsidRPr="004D2C1E">
        <w:rPr>
          <w:rFonts w:ascii="Lucida Grande" w:eastAsia="MS Mincho" w:hAnsi="Lucida Grande" w:cs="Lucida Grande"/>
          <w:sz w:val="24"/>
          <w:szCs w:val="24"/>
          <w:lang w:val="de-DE" w:eastAsia="de-DE"/>
        </w:rPr>
        <w:t xml:space="preserve"> (</w:t>
      </w:r>
      <w:r w:rsidR="00BF40AE" w:rsidRPr="004D2C1E">
        <w:rPr>
          <w:rFonts w:ascii="Lucida Grande" w:eastAsia="MS Mincho" w:hAnsi="Lucida Grande" w:cs="Lucida Grande"/>
          <w:sz w:val="24"/>
          <w:szCs w:val="24"/>
          <w:lang w:val="de-DE" w:eastAsia="de-DE"/>
        </w:rPr>
        <w:t>Brunner</w:t>
      </w:r>
      <w:r w:rsidRPr="004D2C1E">
        <w:rPr>
          <w:rFonts w:ascii="Lucida Grande" w:eastAsia="MS Mincho" w:hAnsi="Lucida Grande" w:cs="Lucida Grande"/>
          <w:sz w:val="24"/>
          <w:szCs w:val="24"/>
          <w:lang w:val="de-DE" w:eastAsia="de-DE"/>
        </w:rPr>
        <w:t>)</w:t>
      </w:r>
      <w:r w:rsidR="00BF40AE" w:rsidRPr="004D2C1E">
        <w:rPr>
          <w:rFonts w:ascii="Lucida Grande" w:eastAsia="MS Mincho" w:hAnsi="Lucida Grande" w:cs="Lucida Grande"/>
          <w:sz w:val="24"/>
          <w:szCs w:val="24"/>
          <w:lang w:val="de-DE" w:eastAsia="de-DE"/>
        </w:rPr>
        <w:t>, Brussels (Belgium)</w:t>
      </w:r>
    </w:p>
    <w:p w14:paraId="45CD7A25"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76D3B39B" w14:textId="77777777" w:rsidR="00BF40AE" w:rsidRPr="004D2C1E" w:rsidRDefault="00BF40AE" w:rsidP="00D90737">
      <w:pPr>
        <w:spacing w:after="0" w:line="240" w:lineRule="auto"/>
        <w:rPr>
          <w:rFonts w:ascii="Lucida Grande" w:eastAsia="MS Mincho" w:hAnsi="Lucida Grande" w:cs="Lucida Grande"/>
          <w:sz w:val="24"/>
          <w:szCs w:val="24"/>
          <w:lang w:val="de-DE" w:eastAsia="de-DE"/>
        </w:rPr>
      </w:pPr>
      <w:proofErr w:type="spellStart"/>
      <w:r w:rsidRPr="004D2C1E">
        <w:rPr>
          <w:rFonts w:ascii="Lucida Grande" w:eastAsia="MS Mincho" w:hAnsi="Lucida Grande" w:cs="Lucida Grande"/>
          <w:sz w:val="24"/>
          <w:szCs w:val="24"/>
          <w:lang w:val="de-DE" w:eastAsia="de-DE"/>
        </w:rPr>
        <w:t>Ayalah</w:t>
      </w:r>
      <w:proofErr w:type="spellEnd"/>
      <w:r w:rsidRPr="004D2C1E">
        <w:rPr>
          <w:rFonts w:ascii="Lucida Grande" w:eastAsia="MS Mincho" w:hAnsi="Lucida Grande" w:cs="Lucida Grande"/>
          <w:sz w:val="24"/>
          <w:szCs w:val="24"/>
          <w:lang w:val="de-DE" w:eastAsia="de-DE"/>
        </w:rPr>
        <w:t xml:space="preserve"> Kahn, </w:t>
      </w:r>
      <w:proofErr w:type="spellStart"/>
      <w:r w:rsidRPr="004D2C1E">
        <w:rPr>
          <w:rFonts w:ascii="Lucida Grande" w:eastAsia="MS Mincho" w:hAnsi="Lucida Grande" w:cs="Lucida Grande"/>
          <w:sz w:val="24"/>
          <w:szCs w:val="24"/>
          <w:lang w:val="de-DE" w:eastAsia="de-DE"/>
        </w:rPr>
        <w:t>Schaan</w:t>
      </w:r>
      <w:proofErr w:type="spellEnd"/>
      <w:r w:rsidRPr="004D2C1E">
        <w:rPr>
          <w:rFonts w:ascii="Lucida Grande" w:eastAsia="MS Mincho" w:hAnsi="Lucida Grande" w:cs="Lucida Grande"/>
          <w:sz w:val="24"/>
          <w:szCs w:val="24"/>
          <w:lang w:val="de-DE" w:eastAsia="de-DE"/>
        </w:rPr>
        <w:t xml:space="preserve"> (Liechtenstein)</w:t>
      </w:r>
    </w:p>
    <w:p w14:paraId="329E3D2B"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7B9D57D6" w14:textId="77777777" w:rsidR="00BF40AE" w:rsidRPr="004D2C1E" w:rsidRDefault="000A6C9F"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Inge Neumüller (</w:t>
      </w:r>
      <w:r w:rsidR="00BF40AE" w:rsidRPr="004D2C1E">
        <w:rPr>
          <w:rFonts w:ascii="Lucida Grande" w:eastAsia="MS Mincho" w:hAnsi="Lucida Grande" w:cs="Lucida Grande"/>
          <w:sz w:val="24"/>
          <w:szCs w:val="24"/>
          <w:lang w:val="de-DE" w:eastAsia="de-DE"/>
        </w:rPr>
        <w:t>Hirschfeld</w:t>
      </w:r>
      <w:r w:rsidRPr="004D2C1E">
        <w:rPr>
          <w:rFonts w:ascii="Lucida Grande" w:eastAsia="MS Mincho" w:hAnsi="Lucida Grande" w:cs="Lucida Grande"/>
          <w:sz w:val="24"/>
          <w:szCs w:val="24"/>
          <w:lang w:val="de-DE" w:eastAsia="de-DE"/>
        </w:rPr>
        <w:t>)</w:t>
      </w:r>
      <w:r w:rsidR="00BF40AE" w:rsidRPr="004D2C1E">
        <w:rPr>
          <w:rFonts w:ascii="Lucida Grande" w:eastAsia="MS Mincho" w:hAnsi="Lucida Grande" w:cs="Lucida Grande"/>
          <w:sz w:val="24"/>
          <w:szCs w:val="24"/>
          <w:lang w:val="de-DE" w:eastAsia="de-DE"/>
        </w:rPr>
        <w:t>, Kempten (Germany)</w:t>
      </w:r>
    </w:p>
    <w:p w14:paraId="5E3F95F1"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4868194A" w14:textId="77777777" w:rsidR="00BF40AE" w:rsidRPr="004D2C1E" w:rsidRDefault="000A6C9F"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 xml:space="preserve">Yves </w:t>
      </w:r>
      <w:proofErr w:type="spellStart"/>
      <w:r w:rsidRPr="004D2C1E">
        <w:rPr>
          <w:rFonts w:ascii="Lucida Grande" w:eastAsia="MS Mincho" w:hAnsi="Lucida Grande" w:cs="Lucida Grande"/>
          <w:sz w:val="24"/>
          <w:szCs w:val="24"/>
          <w:lang w:val="de-DE" w:eastAsia="de-DE"/>
        </w:rPr>
        <w:t>Niquil</w:t>
      </w:r>
      <w:proofErr w:type="spellEnd"/>
      <w:r w:rsidRPr="004D2C1E">
        <w:rPr>
          <w:rFonts w:ascii="Lucida Grande" w:eastAsia="MS Mincho" w:hAnsi="Lucida Grande" w:cs="Lucida Grande"/>
          <w:sz w:val="24"/>
          <w:szCs w:val="24"/>
          <w:lang w:val="de-DE" w:eastAsia="de-DE"/>
        </w:rPr>
        <w:t xml:space="preserve"> (</w:t>
      </w:r>
      <w:r w:rsidR="00BF40AE" w:rsidRPr="004D2C1E">
        <w:rPr>
          <w:rFonts w:ascii="Lucida Grande" w:eastAsia="MS Mincho" w:hAnsi="Lucida Grande" w:cs="Lucida Grande"/>
          <w:sz w:val="24"/>
          <w:szCs w:val="24"/>
          <w:lang w:val="de-DE" w:eastAsia="de-DE"/>
        </w:rPr>
        <w:t>Löwenberg</w:t>
      </w:r>
      <w:r w:rsidRPr="004D2C1E">
        <w:rPr>
          <w:rFonts w:ascii="Lucida Grande" w:eastAsia="MS Mincho" w:hAnsi="Lucida Grande" w:cs="Lucida Grande"/>
          <w:sz w:val="24"/>
          <w:szCs w:val="24"/>
          <w:lang w:val="de-DE" w:eastAsia="de-DE"/>
        </w:rPr>
        <w:t>)</w:t>
      </w:r>
      <w:r w:rsidR="00BF40AE" w:rsidRPr="004D2C1E">
        <w:rPr>
          <w:rFonts w:ascii="Lucida Grande" w:eastAsia="MS Mincho" w:hAnsi="Lucida Grande" w:cs="Lucida Grande"/>
          <w:sz w:val="24"/>
          <w:szCs w:val="24"/>
          <w:lang w:val="de-DE" w:eastAsia="de-DE"/>
        </w:rPr>
        <w:t>, Anthony (France)</w:t>
      </w:r>
    </w:p>
    <w:p w14:paraId="5C9F0472"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2FBD3EC0" w14:textId="340BAF08" w:rsidR="003676AB" w:rsidRPr="004D2C1E" w:rsidRDefault="003676AB"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 xml:space="preserve">Jessica Piper (Rosenthal), </w:t>
      </w:r>
      <w:proofErr w:type="spellStart"/>
      <w:r w:rsidRPr="004D2C1E">
        <w:rPr>
          <w:rFonts w:ascii="Lucida Grande" w:eastAsia="MS Mincho" w:hAnsi="Lucida Grande" w:cs="Lucida Grande"/>
          <w:sz w:val="24"/>
          <w:szCs w:val="24"/>
          <w:lang w:val="de-DE" w:eastAsia="de-DE"/>
        </w:rPr>
        <w:t>Brunswick</w:t>
      </w:r>
      <w:proofErr w:type="spellEnd"/>
      <w:r w:rsidRPr="004D2C1E">
        <w:rPr>
          <w:rFonts w:ascii="Lucida Grande" w:eastAsia="MS Mincho" w:hAnsi="Lucida Grande" w:cs="Lucida Grande"/>
          <w:sz w:val="24"/>
          <w:szCs w:val="24"/>
          <w:lang w:val="de-DE" w:eastAsia="de-DE"/>
        </w:rPr>
        <w:t xml:space="preserve"> (USA)</w:t>
      </w:r>
    </w:p>
    <w:p w14:paraId="0A1D1868" w14:textId="77777777" w:rsidR="003676AB" w:rsidRPr="004D2C1E" w:rsidRDefault="003676AB" w:rsidP="00D90737">
      <w:pPr>
        <w:spacing w:after="0" w:line="240" w:lineRule="auto"/>
        <w:rPr>
          <w:rFonts w:ascii="Lucida Grande" w:eastAsia="MS Mincho" w:hAnsi="Lucida Grande" w:cs="Lucida Grande"/>
          <w:sz w:val="24"/>
          <w:szCs w:val="24"/>
          <w:lang w:val="de-DE" w:eastAsia="de-DE"/>
        </w:rPr>
      </w:pPr>
    </w:p>
    <w:p w14:paraId="77FE79C7" w14:textId="7892B882" w:rsidR="003676AB" w:rsidRPr="004D2C1E" w:rsidRDefault="000A6C9F"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Kelsey Piper (</w:t>
      </w:r>
      <w:r w:rsidR="00BF40AE" w:rsidRPr="004D2C1E">
        <w:rPr>
          <w:rFonts w:ascii="Lucida Grande" w:eastAsia="MS Mincho" w:hAnsi="Lucida Grande" w:cs="Lucida Grande"/>
          <w:sz w:val="24"/>
          <w:szCs w:val="24"/>
          <w:lang w:val="de-DE" w:eastAsia="de-DE"/>
        </w:rPr>
        <w:t>Rosenthal</w:t>
      </w:r>
      <w:r w:rsidRPr="004D2C1E">
        <w:rPr>
          <w:rFonts w:ascii="Lucida Grande" w:eastAsia="MS Mincho" w:hAnsi="Lucida Grande" w:cs="Lucida Grande"/>
          <w:sz w:val="24"/>
          <w:szCs w:val="24"/>
          <w:lang w:val="de-DE" w:eastAsia="de-DE"/>
        </w:rPr>
        <w:t>)</w:t>
      </w:r>
      <w:r w:rsidR="00BF40AE" w:rsidRPr="004D2C1E">
        <w:rPr>
          <w:rFonts w:ascii="Lucida Grande" w:eastAsia="MS Mincho" w:hAnsi="Lucida Grande" w:cs="Lucida Grande"/>
          <w:sz w:val="24"/>
          <w:szCs w:val="24"/>
          <w:lang w:val="de-DE" w:eastAsia="de-DE"/>
        </w:rPr>
        <w:t>, Stanford (USA)</w:t>
      </w:r>
    </w:p>
    <w:p w14:paraId="054397FE"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0D2A8CC5" w14:textId="77777777" w:rsidR="00BF40AE" w:rsidRPr="004D2C1E" w:rsidRDefault="00BF40AE"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Peter Reichenbach, Zurich (Switzerland), Member of the Advisory Board of the Jewish Museum Hohenems</w:t>
      </w:r>
    </w:p>
    <w:p w14:paraId="34671C76"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72BBABDD" w14:textId="77777777" w:rsidR="00BF40AE" w:rsidRPr="004D2C1E" w:rsidRDefault="00BF40AE"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 xml:space="preserve">Esther </w:t>
      </w:r>
      <w:proofErr w:type="spellStart"/>
      <w:r w:rsidRPr="004D2C1E">
        <w:rPr>
          <w:rFonts w:ascii="Lucida Grande" w:eastAsia="MS Mincho" w:hAnsi="Lucida Grande" w:cs="Lucida Grande"/>
          <w:sz w:val="24"/>
          <w:szCs w:val="24"/>
          <w:lang w:val="de-DE" w:eastAsia="de-DE"/>
        </w:rPr>
        <w:t>Reiss-Mossel</w:t>
      </w:r>
      <w:proofErr w:type="spellEnd"/>
      <w:r w:rsidR="000A6C9F" w:rsidRPr="004D2C1E">
        <w:rPr>
          <w:rFonts w:ascii="Lucida Grande" w:eastAsia="MS Mincho" w:hAnsi="Lucida Grande" w:cs="Lucida Grande"/>
          <w:sz w:val="24"/>
          <w:szCs w:val="24"/>
          <w:lang w:val="de-DE" w:eastAsia="de-DE"/>
        </w:rPr>
        <w:t xml:space="preserve"> (Rosenthal)</w:t>
      </w:r>
      <w:r w:rsidRPr="004D2C1E">
        <w:rPr>
          <w:rFonts w:ascii="Lucida Grande" w:eastAsia="MS Mincho" w:hAnsi="Lucida Grande" w:cs="Lucida Grande"/>
          <w:sz w:val="24"/>
          <w:szCs w:val="24"/>
          <w:lang w:val="de-DE" w:eastAsia="de-DE"/>
        </w:rPr>
        <w:t>, Jerusalem (Israel)</w:t>
      </w:r>
    </w:p>
    <w:p w14:paraId="24BD24B0"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073540E5" w14:textId="77777777" w:rsidR="00BF40AE" w:rsidRPr="004D2C1E" w:rsidRDefault="000A6C9F"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 xml:space="preserve">Sue </w:t>
      </w:r>
      <w:r w:rsidR="00772C72" w:rsidRPr="004D2C1E">
        <w:rPr>
          <w:rFonts w:ascii="Lucida Grande" w:eastAsia="MS Mincho" w:hAnsi="Lucida Grande" w:cs="Lucida Grande"/>
          <w:sz w:val="24"/>
          <w:szCs w:val="24"/>
          <w:lang w:val="de-DE" w:eastAsia="de-DE"/>
        </w:rPr>
        <w:t xml:space="preserve">Rosenthal </w:t>
      </w:r>
      <w:r w:rsidRPr="004D2C1E">
        <w:rPr>
          <w:rFonts w:ascii="Lucida Grande" w:eastAsia="MS Mincho" w:hAnsi="Lucida Grande" w:cs="Lucida Grande"/>
          <w:sz w:val="24"/>
          <w:szCs w:val="24"/>
          <w:lang w:val="de-DE" w:eastAsia="de-DE"/>
        </w:rPr>
        <w:t>Shimer</w:t>
      </w:r>
      <w:r w:rsidR="00BF40AE" w:rsidRPr="004D2C1E">
        <w:rPr>
          <w:rFonts w:ascii="Lucida Grande" w:eastAsia="MS Mincho" w:hAnsi="Lucida Grande" w:cs="Lucida Grande"/>
          <w:sz w:val="24"/>
          <w:szCs w:val="24"/>
          <w:lang w:val="de-DE" w:eastAsia="de-DE"/>
        </w:rPr>
        <w:t xml:space="preserve">, New York (USA), Editor of the Newsletter of the American Friends of the Jewish Museum Hohenems </w:t>
      </w:r>
    </w:p>
    <w:p w14:paraId="21073336"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2C4463ED" w14:textId="77777777" w:rsidR="00BF40AE" w:rsidRPr="004D2C1E" w:rsidRDefault="00BF40AE"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 xml:space="preserve">Susan </w:t>
      </w:r>
      <w:proofErr w:type="spellStart"/>
      <w:r w:rsidRPr="004D2C1E">
        <w:rPr>
          <w:rFonts w:ascii="Lucida Grande" w:eastAsia="MS Mincho" w:hAnsi="Lucida Grande" w:cs="Lucida Grande"/>
          <w:sz w:val="24"/>
          <w:szCs w:val="24"/>
          <w:lang w:val="de-DE" w:eastAsia="de-DE"/>
        </w:rPr>
        <w:t>Swinbourne</w:t>
      </w:r>
      <w:proofErr w:type="spellEnd"/>
      <w:r w:rsidR="000A6C9F" w:rsidRPr="004D2C1E">
        <w:rPr>
          <w:rFonts w:ascii="Lucida Grande" w:eastAsia="MS Mincho" w:hAnsi="Lucida Grande" w:cs="Lucida Grande"/>
          <w:sz w:val="24"/>
          <w:szCs w:val="24"/>
          <w:lang w:val="de-DE" w:eastAsia="de-DE"/>
        </w:rPr>
        <w:t xml:space="preserve"> (</w:t>
      </w:r>
      <w:r w:rsidRPr="004D2C1E">
        <w:rPr>
          <w:rFonts w:ascii="Lucida Grande" w:eastAsia="MS Mincho" w:hAnsi="Lucida Grande" w:cs="Lucida Grande"/>
          <w:sz w:val="24"/>
          <w:szCs w:val="24"/>
          <w:lang w:val="de-DE" w:eastAsia="de-DE"/>
        </w:rPr>
        <w:t>Sulzer</w:t>
      </w:r>
      <w:r w:rsidR="000A6C9F" w:rsidRPr="004D2C1E">
        <w:rPr>
          <w:rFonts w:ascii="Lucida Grande" w:eastAsia="MS Mincho" w:hAnsi="Lucida Grande" w:cs="Lucida Grande"/>
          <w:sz w:val="24"/>
          <w:szCs w:val="24"/>
          <w:lang w:val="de-DE" w:eastAsia="de-DE"/>
        </w:rPr>
        <w:t>)</w:t>
      </w:r>
      <w:r w:rsidRPr="004D2C1E">
        <w:rPr>
          <w:rFonts w:ascii="Lucida Grande" w:eastAsia="MS Mincho" w:hAnsi="Lucida Grande" w:cs="Lucida Grande"/>
          <w:sz w:val="24"/>
          <w:szCs w:val="24"/>
          <w:lang w:val="de-DE" w:eastAsia="de-DE"/>
        </w:rPr>
        <w:t>, Glen Iris (Australia)</w:t>
      </w:r>
    </w:p>
    <w:p w14:paraId="56BA559C"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45732BB2" w14:textId="77777777" w:rsidR="00BF40AE" w:rsidRPr="004D2C1E" w:rsidRDefault="00BF40AE"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Uri Taenzer, New Jersey (USA), Treasurer of the American Friends of the Jewish Museum Hohenems</w:t>
      </w:r>
    </w:p>
    <w:p w14:paraId="6E602653" w14:textId="77777777" w:rsidR="00D90737" w:rsidRPr="004D2C1E" w:rsidRDefault="00D90737" w:rsidP="00D90737">
      <w:pPr>
        <w:spacing w:after="0" w:line="240" w:lineRule="auto"/>
        <w:rPr>
          <w:rFonts w:ascii="Lucida Grande" w:eastAsia="MS Mincho" w:hAnsi="Lucida Grande" w:cs="Lucida Grande"/>
          <w:sz w:val="24"/>
          <w:szCs w:val="24"/>
          <w:lang w:val="de-DE" w:eastAsia="de-DE"/>
        </w:rPr>
      </w:pPr>
    </w:p>
    <w:p w14:paraId="79AB361C" w14:textId="77777777" w:rsidR="00BF40AE" w:rsidRPr="004D2C1E" w:rsidRDefault="00BF40AE" w:rsidP="00D90737">
      <w:pPr>
        <w:spacing w:after="0" w:line="240" w:lineRule="auto"/>
        <w:rPr>
          <w:rFonts w:ascii="Lucida Grande" w:eastAsia="MS Mincho" w:hAnsi="Lucida Grande" w:cs="Lucida Grande"/>
          <w:sz w:val="24"/>
          <w:szCs w:val="24"/>
          <w:lang w:val="de-DE" w:eastAsia="de-DE"/>
        </w:rPr>
      </w:pPr>
      <w:r w:rsidRPr="004D2C1E">
        <w:rPr>
          <w:rFonts w:ascii="Lucida Grande" w:eastAsia="MS Mincho" w:hAnsi="Lucida Grande" w:cs="Lucida Grande"/>
          <w:sz w:val="24"/>
          <w:szCs w:val="24"/>
          <w:lang w:val="de-DE" w:eastAsia="de-DE"/>
        </w:rPr>
        <w:t>Wendy Wollner</w:t>
      </w:r>
      <w:r w:rsidR="000A6C9F" w:rsidRPr="004D2C1E">
        <w:rPr>
          <w:rFonts w:ascii="Lucida Grande" w:eastAsia="MS Mincho" w:hAnsi="Lucida Grande" w:cs="Lucida Grande"/>
          <w:sz w:val="24"/>
          <w:szCs w:val="24"/>
          <w:lang w:val="de-DE" w:eastAsia="de-DE"/>
        </w:rPr>
        <w:t xml:space="preserve"> (</w:t>
      </w:r>
      <w:r w:rsidRPr="004D2C1E">
        <w:rPr>
          <w:rFonts w:ascii="Lucida Grande" w:eastAsia="MS Mincho" w:hAnsi="Lucida Grande" w:cs="Lucida Grande"/>
          <w:sz w:val="24"/>
          <w:szCs w:val="24"/>
          <w:lang w:val="de-DE" w:eastAsia="de-DE"/>
        </w:rPr>
        <w:t>Rosenthal</w:t>
      </w:r>
      <w:r w:rsidR="000A6C9F" w:rsidRPr="004D2C1E">
        <w:rPr>
          <w:rFonts w:ascii="Lucida Grande" w:eastAsia="MS Mincho" w:hAnsi="Lucida Grande" w:cs="Lucida Grande"/>
          <w:sz w:val="24"/>
          <w:szCs w:val="24"/>
          <w:lang w:val="de-DE" w:eastAsia="de-DE"/>
        </w:rPr>
        <w:t>)</w:t>
      </w:r>
      <w:r w:rsidRPr="004D2C1E">
        <w:rPr>
          <w:rFonts w:ascii="Lucida Grande" w:eastAsia="MS Mincho" w:hAnsi="Lucida Grande" w:cs="Lucida Grande"/>
          <w:sz w:val="24"/>
          <w:szCs w:val="24"/>
          <w:lang w:val="de-DE" w:eastAsia="de-DE"/>
        </w:rPr>
        <w:t>, Ossining (USA)</w:t>
      </w:r>
    </w:p>
    <w:p w14:paraId="3847C908" w14:textId="77777777" w:rsidR="00D108C0" w:rsidRPr="004D2C1E" w:rsidRDefault="00D108C0" w:rsidP="00D108C0">
      <w:pPr>
        <w:spacing w:after="0" w:line="240" w:lineRule="auto"/>
        <w:rPr>
          <w:rFonts w:ascii="Lucida Grande" w:eastAsia="MS Mincho" w:hAnsi="Lucida Grande" w:cs="Lucida Grande"/>
          <w:sz w:val="24"/>
          <w:szCs w:val="24"/>
          <w:lang w:val="de-DE" w:eastAsia="de-DE"/>
        </w:rPr>
      </w:pPr>
    </w:p>
    <w:p w14:paraId="05999892" w14:textId="7C7DEC39" w:rsidR="00D108C0" w:rsidRPr="00321BB0" w:rsidRDefault="00D108C0" w:rsidP="00321BB0">
      <w:pPr>
        <w:spacing w:after="0" w:line="240" w:lineRule="auto"/>
        <w:rPr>
          <w:rFonts w:ascii="Lucida Grande" w:eastAsia="MS Mincho" w:hAnsi="Lucida Grande" w:cs="Lucida Grande"/>
          <w:sz w:val="24"/>
          <w:szCs w:val="24"/>
          <w:lang w:val="de-DE" w:eastAsia="de-DE"/>
        </w:rPr>
      </w:pPr>
    </w:p>
    <w:sectPr w:rsidR="00D108C0" w:rsidRPr="00321BB0" w:rsidSect="004D2C1E">
      <w:pgSz w:w="11906" w:h="16838"/>
      <w:pgMar w:top="238" w:right="851"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055AB" w14:textId="77777777" w:rsidR="0079553C" w:rsidRDefault="0079553C" w:rsidP="00F54C8E">
      <w:pPr>
        <w:spacing w:after="0" w:line="240" w:lineRule="auto"/>
      </w:pPr>
      <w:r>
        <w:separator/>
      </w:r>
    </w:p>
  </w:endnote>
  <w:endnote w:type="continuationSeparator" w:id="0">
    <w:p w14:paraId="2B68AD8A" w14:textId="77777777" w:rsidR="0079553C" w:rsidRDefault="0079553C" w:rsidP="00F5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Edwardian Script ITC">
    <w:panose1 w:val="030303020407070D08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7B422" w14:textId="77777777" w:rsidR="0079553C" w:rsidRDefault="0079553C" w:rsidP="00F54C8E">
      <w:pPr>
        <w:spacing w:after="0" w:line="240" w:lineRule="auto"/>
      </w:pPr>
      <w:r>
        <w:separator/>
      </w:r>
    </w:p>
  </w:footnote>
  <w:footnote w:type="continuationSeparator" w:id="0">
    <w:p w14:paraId="1F96C7B9" w14:textId="77777777" w:rsidR="0079553C" w:rsidRDefault="0079553C" w:rsidP="00F54C8E">
      <w:pPr>
        <w:spacing w:after="0" w:line="240" w:lineRule="auto"/>
      </w:pPr>
      <w:r>
        <w:continuationSeparator/>
      </w:r>
    </w:p>
  </w:footnote>
  <w:footnote w:id="1">
    <w:p w14:paraId="3C6AC690" w14:textId="6CCE3B4A" w:rsidR="0079553C" w:rsidRPr="00F54C8E" w:rsidRDefault="0079553C">
      <w:pPr>
        <w:pStyle w:val="Funotentext"/>
        <w:rPr>
          <w:lang w:val="de-DE"/>
        </w:rPr>
      </w:pPr>
      <w:r>
        <w:rPr>
          <w:rStyle w:val="Funotenzeichen"/>
        </w:rPr>
        <w:footnoteRef/>
      </w:r>
      <w:r>
        <w:t xml:space="preserve"> </w:t>
      </w:r>
      <w:r>
        <w:rPr>
          <w:rFonts w:ascii="Lucida Grande" w:eastAsia="MS Mincho" w:hAnsi="Lucida Grande" w:cs="Lucida Grande"/>
          <w:lang w:val="de-DE" w:eastAsia="de-DE"/>
        </w:rPr>
        <w:t>O</w:t>
      </w:r>
      <w:r w:rsidRPr="00F54C8E">
        <w:rPr>
          <w:rFonts w:ascii="Lucida Grande" w:eastAsia="MS Mincho" w:hAnsi="Lucida Grande" w:cs="Lucida Grande"/>
          <w:lang w:val="de-DE" w:eastAsia="de-DE"/>
        </w:rPr>
        <w:t xml:space="preserve">riginal </w:t>
      </w:r>
      <w:proofErr w:type="spellStart"/>
      <w:r w:rsidRPr="00F54C8E">
        <w:rPr>
          <w:rFonts w:ascii="Lucida Grande" w:eastAsia="MS Mincho" w:hAnsi="Lucida Grande" w:cs="Lucida Grande"/>
          <w:lang w:val="de-DE" w:eastAsia="de-DE"/>
        </w:rPr>
        <w:t>document</w:t>
      </w:r>
      <w:proofErr w:type="spellEnd"/>
      <w:r w:rsidRPr="00F54C8E">
        <w:rPr>
          <w:rFonts w:ascii="Lucida Grande" w:eastAsia="MS Mincho" w:hAnsi="Lucida Grande" w:cs="Lucida Grande"/>
          <w:lang w:val="de-DE" w:eastAsia="de-DE"/>
        </w:rPr>
        <w:t xml:space="preserve"> on </w:t>
      </w:r>
      <w:proofErr w:type="spellStart"/>
      <w:r w:rsidRPr="00F54C8E">
        <w:rPr>
          <w:rFonts w:ascii="Lucida Grande" w:eastAsia="MS Mincho" w:hAnsi="Lucida Grande" w:cs="Lucida Grande"/>
          <w:lang w:val="de-DE" w:eastAsia="de-DE"/>
        </w:rPr>
        <w:t>display</w:t>
      </w:r>
      <w:proofErr w:type="spellEnd"/>
      <w:r w:rsidRPr="00F54C8E">
        <w:rPr>
          <w:rFonts w:ascii="Lucida Grande" w:eastAsia="MS Mincho" w:hAnsi="Lucida Grande" w:cs="Lucida Grande"/>
          <w:lang w:val="de-DE" w:eastAsia="de-DE"/>
        </w:rPr>
        <w:t xml:space="preserve"> in </w:t>
      </w:r>
      <w:proofErr w:type="spellStart"/>
      <w:r w:rsidRPr="00F54C8E">
        <w:rPr>
          <w:rFonts w:ascii="Lucida Grande" w:eastAsia="MS Mincho" w:hAnsi="Lucida Grande" w:cs="Lucida Grande"/>
          <w:lang w:val="de-DE" w:eastAsia="de-DE"/>
        </w:rPr>
        <w:t>the</w:t>
      </w:r>
      <w:proofErr w:type="spellEnd"/>
      <w:r w:rsidRPr="00F54C8E">
        <w:rPr>
          <w:rFonts w:ascii="Lucida Grande" w:eastAsia="MS Mincho" w:hAnsi="Lucida Grande" w:cs="Lucida Grande"/>
          <w:lang w:val="de-DE" w:eastAsia="de-DE"/>
        </w:rPr>
        <w:t xml:space="preserve"> Museum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500F1"/>
    <w:multiLevelType w:val="hybridMultilevel"/>
    <w:tmpl w:val="84565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B2072E"/>
    <w:multiLevelType w:val="hybridMultilevel"/>
    <w:tmpl w:val="5218D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7C774E"/>
    <w:multiLevelType w:val="hybridMultilevel"/>
    <w:tmpl w:val="80BE6C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8C0"/>
    <w:rsid w:val="000A6C9F"/>
    <w:rsid w:val="0016132B"/>
    <w:rsid w:val="001C5C66"/>
    <w:rsid w:val="001E0D09"/>
    <w:rsid w:val="0022364A"/>
    <w:rsid w:val="00254F3B"/>
    <w:rsid w:val="00261313"/>
    <w:rsid w:val="00261A59"/>
    <w:rsid w:val="002C4620"/>
    <w:rsid w:val="00306599"/>
    <w:rsid w:val="00321BB0"/>
    <w:rsid w:val="003676AB"/>
    <w:rsid w:val="0047671E"/>
    <w:rsid w:val="00495B52"/>
    <w:rsid w:val="004C5A24"/>
    <w:rsid w:val="004D2C1E"/>
    <w:rsid w:val="005024FB"/>
    <w:rsid w:val="00547985"/>
    <w:rsid w:val="00574CD8"/>
    <w:rsid w:val="00582554"/>
    <w:rsid w:val="005F42A0"/>
    <w:rsid w:val="00604017"/>
    <w:rsid w:val="006506C6"/>
    <w:rsid w:val="00651A01"/>
    <w:rsid w:val="00694513"/>
    <w:rsid w:val="007709F9"/>
    <w:rsid w:val="00772C72"/>
    <w:rsid w:val="007949C9"/>
    <w:rsid w:val="0079553C"/>
    <w:rsid w:val="007C6748"/>
    <w:rsid w:val="00811B39"/>
    <w:rsid w:val="008D3C7F"/>
    <w:rsid w:val="009977DE"/>
    <w:rsid w:val="009C3901"/>
    <w:rsid w:val="009C6CD6"/>
    <w:rsid w:val="00A00802"/>
    <w:rsid w:val="00A414A0"/>
    <w:rsid w:val="00AB796B"/>
    <w:rsid w:val="00AD7D78"/>
    <w:rsid w:val="00BA3BD5"/>
    <w:rsid w:val="00BF40AE"/>
    <w:rsid w:val="00C50914"/>
    <w:rsid w:val="00CB7281"/>
    <w:rsid w:val="00D108C0"/>
    <w:rsid w:val="00D90737"/>
    <w:rsid w:val="00DF2CF7"/>
    <w:rsid w:val="00E12885"/>
    <w:rsid w:val="00E5614F"/>
    <w:rsid w:val="00F16CFF"/>
    <w:rsid w:val="00F2198F"/>
    <w:rsid w:val="00F33411"/>
    <w:rsid w:val="00F54C8E"/>
    <w:rsid w:val="00F567D7"/>
    <w:rsid w:val="00FB738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3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5B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4FB"/>
    <w:pPr>
      <w:ind w:left="720"/>
      <w:contextualSpacing/>
    </w:pPr>
  </w:style>
  <w:style w:type="character" w:styleId="Kommentarzeichen">
    <w:name w:val="annotation reference"/>
    <w:basedOn w:val="Absatzstandardschriftart"/>
    <w:uiPriority w:val="99"/>
    <w:semiHidden/>
    <w:unhideWhenUsed/>
    <w:rsid w:val="00AD7D78"/>
    <w:rPr>
      <w:sz w:val="18"/>
      <w:szCs w:val="18"/>
    </w:rPr>
  </w:style>
  <w:style w:type="paragraph" w:styleId="Kommentartext">
    <w:name w:val="annotation text"/>
    <w:basedOn w:val="Standard"/>
    <w:link w:val="KommentartextZeichen"/>
    <w:uiPriority w:val="99"/>
    <w:semiHidden/>
    <w:unhideWhenUsed/>
    <w:rsid w:val="00AD7D78"/>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AD7D78"/>
    <w:rPr>
      <w:sz w:val="24"/>
      <w:szCs w:val="24"/>
    </w:rPr>
  </w:style>
  <w:style w:type="paragraph" w:styleId="Kommentarthema">
    <w:name w:val="annotation subject"/>
    <w:basedOn w:val="Kommentartext"/>
    <w:next w:val="Kommentartext"/>
    <w:link w:val="KommentarthemaZeichen"/>
    <w:uiPriority w:val="99"/>
    <w:semiHidden/>
    <w:unhideWhenUsed/>
    <w:rsid w:val="00AD7D78"/>
    <w:rPr>
      <w:b/>
      <w:bCs/>
      <w:sz w:val="20"/>
      <w:szCs w:val="20"/>
    </w:rPr>
  </w:style>
  <w:style w:type="character" w:customStyle="1" w:styleId="KommentarthemaZeichen">
    <w:name w:val="Kommentarthema Zeichen"/>
    <w:basedOn w:val="KommentartextZeichen"/>
    <w:link w:val="Kommentarthema"/>
    <w:uiPriority w:val="99"/>
    <w:semiHidden/>
    <w:rsid w:val="00AD7D78"/>
    <w:rPr>
      <w:b/>
      <w:bCs/>
      <w:sz w:val="20"/>
      <w:szCs w:val="20"/>
    </w:rPr>
  </w:style>
  <w:style w:type="paragraph" w:styleId="Sprechblasentext">
    <w:name w:val="Balloon Text"/>
    <w:basedOn w:val="Standard"/>
    <w:link w:val="SprechblasentextZeichen"/>
    <w:uiPriority w:val="99"/>
    <w:semiHidden/>
    <w:unhideWhenUsed/>
    <w:rsid w:val="00AD7D78"/>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D7D78"/>
    <w:rPr>
      <w:rFonts w:ascii="Lucida Grande" w:hAnsi="Lucida Grande" w:cs="Lucida Grande"/>
      <w:sz w:val="18"/>
      <w:szCs w:val="18"/>
    </w:rPr>
  </w:style>
  <w:style w:type="character" w:styleId="Link">
    <w:name w:val="Hyperlink"/>
    <w:basedOn w:val="Absatzstandardschriftart"/>
    <w:uiPriority w:val="99"/>
    <w:unhideWhenUsed/>
    <w:rsid w:val="009977DE"/>
    <w:rPr>
      <w:color w:val="0563C1" w:themeColor="hyperlink"/>
      <w:u w:val="single"/>
    </w:rPr>
  </w:style>
  <w:style w:type="paragraph" w:styleId="Funotentext">
    <w:name w:val="footnote text"/>
    <w:basedOn w:val="Standard"/>
    <w:link w:val="FunotentextZeichen"/>
    <w:uiPriority w:val="99"/>
    <w:unhideWhenUsed/>
    <w:rsid w:val="00F54C8E"/>
    <w:pPr>
      <w:spacing w:after="0" w:line="240" w:lineRule="auto"/>
    </w:pPr>
    <w:rPr>
      <w:sz w:val="24"/>
      <w:szCs w:val="24"/>
    </w:rPr>
  </w:style>
  <w:style w:type="character" w:customStyle="1" w:styleId="FunotentextZeichen">
    <w:name w:val="Fußnotentext Zeichen"/>
    <w:basedOn w:val="Absatzstandardschriftart"/>
    <w:link w:val="Funotentext"/>
    <w:uiPriority w:val="99"/>
    <w:rsid w:val="00F54C8E"/>
    <w:rPr>
      <w:sz w:val="24"/>
      <w:szCs w:val="24"/>
    </w:rPr>
  </w:style>
  <w:style w:type="character" w:styleId="Funotenzeichen">
    <w:name w:val="footnote reference"/>
    <w:basedOn w:val="Absatzstandardschriftart"/>
    <w:uiPriority w:val="99"/>
    <w:unhideWhenUsed/>
    <w:rsid w:val="00F54C8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4FB"/>
    <w:pPr>
      <w:ind w:left="720"/>
      <w:contextualSpacing/>
    </w:pPr>
  </w:style>
  <w:style w:type="character" w:styleId="Kommentarzeichen">
    <w:name w:val="annotation reference"/>
    <w:basedOn w:val="Absatzstandardschriftart"/>
    <w:uiPriority w:val="99"/>
    <w:semiHidden/>
    <w:unhideWhenUsed/>
    <w:rsid w:val="00AD7D78"/>
    <w:rPr>
      <w:sz w:val="18"/>
      <w:szCs w:val="18"/>
    </w:rPr>
  </w:style>
  <w:style w:type="paragraph" w:styleId="Kommentartext">
    <w:name w:val="annotation text"/>
    <w:basedOn w:val="Standard"/>
    <w:link w:val="KommentartextZeichen"/>
    <w:uiPriority w:val="99"/>
    <w:semiHidden/>
    <w:unhideWhenUsed/>
    <w:rsid w:val="00AD7D78"/>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AD7D78"/>
    <w:rPr>
      <w:sz w:val="24"/>
      <w:szCs w:val="24"/>
    </w:rPr>
  </w:style>
  <w:style w:type="paragraph" w:styleId="Kommentarthema">
    <w:name w:val="annotation subject"/>
    <w:basedOn w:val="Kommentartext"/>
    <w:next w:val="Kommentartext"/>
    <w:link w:val="KommentarthemaZeichen"/>
    <w:uiPriority w:val="99"/>
    <w:semiHidden/>
    <w:unhideWhenUsed/>
    <w:rsid w:val="00AD7D78"/>
    <w:rPr>
      <w:b/>
      <w:bCs/>
      <w:sz w:val="20"/>
      <w:szCs w:val="20"/>
    </w:rPr>
  </w:style>
  <w:style w:type="character" w:customStyle="1" w:styleId="KommentarthemaZeichen">
    <w:name w:val="Kommentarthema Zeichen"/>
    <w:basedOn w:val="KommentartextZeichen"/>
    <w:link w:val="Kommentarthema"/>
    <w:uiPriority w:val="99"/>
    <w:semiHidden/>
    <w:rsid w:val="00AD7D78"/>
    <w:rPr>
      <w:b/>
      <w:bCs/>
      <w:sz w:val="20"/>
      <w:szCs w:val="20"/>
    </w:rPr>
  </w:style>
  <w:style w:type="paragraph" w:styleId="Sprechblasentext">
    <w:name w:val="Balloon Text"/>
    <w:basedOn w:val="Standard"/>
    <w:link w:val="SprechblasentextZeichen"/>
    <w:uiPriority w:val="99"/>
    <w:semiHidden/>
    <w:unhideWhenUsed/>
    <w:rsid w:val="00AD7D78"/>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D7D78"/>
    <w:rPr>
      <w:rFonts w:ascii="Lucida Grande" w:hAnsi="Lucida Grande" w:cs="Lucida Grande"/>
      <w:sz w:val="18"/>
      <w:szCs w:val="18"/>
    </w:rPr>
  </w:style>
  <w:style w:type="character" w:styleId="Link">
    <w:name w:val="Hyperlink"/>
    <w:basedOn w:val="Absatzstandardschriftart"/>
    <w:uiPriority w:val="99"/>
    <w:unhideWhenUsed/>
    <w:rsid w:val="0099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union2017@jm-hohenems.a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cp:lastModifiedBy>
  <cp:revision>16</cp:revision>
  <cp:lastPrinted>2016-05-19T12:59:00Z</cp:lastPrinted>
  <dcterms:created xsi:type="dcterms:W3CDTF">2016-05-09T14:03:00Z</dcterms:created>
  <dcterms:modified xsi:type="dcterms:W3CDTF">2016-11-07T11:15:00Z</dcterms:modified>
</cp:coreProperties>
</file>